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364" w:rsidRPr="00EB3676" w:rsidRDefault="0095063B" w:rsidP="00DB403C">
      <w:pPr>
        <w:pageBreakBefore/>
        <w:spacing w:after="120" w:line="240" w:lineRule="auto"/>
        <w:ind w:left="360"/>
        <w:jc w:val="right"/>
        <w:rPr>
          <w:rFonts w:ascii="Times New Roman" w:eastAsia="Batang" w:hAnsi="Times New Roman" w:cs="Times New Roman"/>
          <w:i/>
          <w:iCs/>
          <w:sz w:val="24"/>
          <w:szCs w:val="24"/>
        </w:rPr>
      </w:pPr>
      <w:r>
        <w:rPr>
          <w:rFonts w:ascii="Times New Roman" w:eastAsia="Batang" w:hAnsi="Times New Roman" w:cs="Times New Roman"/>
          <w:i/>
          <w:iCs/>
          <w:sz w:val="24"/>
          <w:szCs w:val="24"/>
        </w:rPr>
        <w:t>Образец № 7</w:t>
      </w:r>
    </w:p>
    <w:p w:rsidR="00471364" w:rsidRPr="002112F4" w:rsidRDefault="00471364" w:rsidP="00DB403C">
      <w:pPr>
        <w:keepNext/>
        <w:widowControl w:val="0"/>
        <w:shd w:val="clear" w:color="auto" w:fill="FFFFFF"/>
        <w:autoSpaceDE w:val="0"/>
        <w:autoSpaceDN w:val="0"/>
        <w:adjustRightInd w:val="0"/>
        <w:spacing w:after="120" w:line="240" w:lineRule="auto"/>
        <w:ind w:right="2"/>
        <w:jc w:val="center"/>
        <w:outlineLvl w:val="1"/>
        <w:rPr>
          <w:rFonts w:ascii="Times New Roman" w:eastAsia="MS ??" w:hAnsi="Times New Roman" w:cs="Times New Roman"/>
          <w:b/>
          <w:bCs/>
          <w:color w:val="000000"/>
          <w:spacing w:val="-18"/>
          <w:sz w:val="24"/>
          <w:szCs w:val="24"/>
          <w:lang w:eastAsia="bg-BG"/>
        </w:rPr>
      </w:pPr>
      <w:r w:rsidRPr="002112F4">
        <w:rPr>
          <w:rFonts w:ascii="Times New Roman" w:eastAsia="MS ??" w:hAnsi="Times New Roman" w:cs="Times New Roman"/>
          <w:b/>
          <w:bCs/>
          <w:color w:val="000000"/>
          <w:spacing w:val="-18"/>
          <w:sz w:val="24"/>
          <w:szCs w:val="24"/>
          <w:lang w:eastAsia="bg-BG"/>
        </w:rPr>
        <w:t>С П И С Ъ К  Н А  П Р Е Д С Т А В Е Н И Т Е    Д О К У М Е Н Т И</w:t>
      </w:r>
    </w:p>
    <w:p w:rsidR="00471364" w:rsidRPr="002112F4" w:rsidRDefault="00471364" w:rsidP="00DB403C">
      <w:pPr>
        <w:keepNext/>
        <w:widowControl w:val="0"/>
        <w:shd w:val="clear" w:color="auto" w:fill="FFFFFF"/>
        <w:autoSpaceDE w:val="0"/>
        <w:autoSpaceDN w:val="0"/>
        <w:adjustRightInd w:val="0"/>
        <w:spacing w:after="120" w:line="240" w:lineRule="auto"/>
        <w:ind w:right="2"/>
        <w:jc w:val="center"/>
        <w:outlineLvl w:val="1"/>
        <w:rPr>
          <w:rFonts w:ascii="Times New Roman" w:eastAsia="MS ??" w:hAnsi="Times New Roman" w:cs="Times New Roman"/>
          <w:b/>
          <w:bCs/>
          <w:color w:val="000000"/>
          <w:spacing w:val="-18"/>
          <w:sz w:val="24"/>
          <w:szCs w:val="24"/>
          <w:lang w:eastAsia="bg-BG"/>
        </w:rPr>
      </w:pPr>
    </w:p>
    <w:p w:rsidR="00471364" w:rsidRPr="007C1BC7" w:rsidRDefault="00471364" w:rsidP="00D01B15">
      <w:pPr>
        <w:spacing w:after="120"/>
        <w:jc w:val="both"/>
        <w:rPr>
          <w:rFonts w:ascii="Times New Roman" w:eastAsia="Batang" w:hAnsi="Times New Roman"/>
          <w:b/>
          <w:bCs/>
          <w:caps/>
          <w:sz w:val="24"/>
          <w:szCs w:val="24"/>
        </w:rPr>
      </w:pPr>
      <w:r w:rsidRPr="007C1BC7">
        <w:rPr>
          <w:rFonts w:ascii="Times New Roman" w:eastAsia="MS ??" w:hAnsi="Times New Roman" w:cs="Times New Roman"/>
          <w:b/>
          <w:bCs/>
          <w:sz w:val="24"/>
          <w:szCs w:val="24"/>
          <w:lang w:eastAsia="bg-BG"/>
        </w:rPr>
        <w:t>Относно</w:t>
      </w:r>
      <w:r w:rsidRPr="007C1BC7">
        <w:rPr>
          <w:rFonts w:ascii="Times New Roman" w:eastAsia="MS ??" w:hAnsi="Times New Roman" w:cs="Times New Roman"/>
          <w:sz w:val="24"/>
          <w:szCs w:val="24"/>
          <w:lang w:eastAsia="bg-BG"/>
        </w:rPr>
        <w:t>:</w:t>
      </w:r>
      <w:r w:rsidR="009424FE">
        <w:rPr>
          <w:rFonts w:ascii="Times New Roman" w:eastAsia="MS ??" w:hAnsi="Times New Roman" w:cs="Times New Roman"/>
          <w:sz w:val="24"/>
          <w:szCs w:val="24"/>
          <w:lang w:val="en-US" w:eastAsia="bg-BG"/>
        </w:rPr>
        <w:t xml:space="preserve"> </w:t>
      </w:r>
      <w:r w:rsidR="009424FE">
        <w:rPr>
          <w:rFonts w:ascii="Times New Roman" w:eastAsia="MS ??" w:hAnsi="Times New Roman" w:cs="Times New Roman"/>
          <w:sz w:val="24"/>
          <w:szCs w:val="24"/>
          <w:lang w:eastAsia="bg-BG"/>
        </w:rPr>
        <w:t xml:space="preserve">Публично състезание </w:t>
      </w:r>
      <w:r w:rsidRPr="007C1BC7">
        <w:rPr>
          <w:rFonts w:ascii="Times New Roman" w:eastAsia="MS ??" w:hAnsi="Times New Roman" w:cs="Times New Roman"/>
          <w:sz w:val="24"/>
          <w:szCs w:val="24"/>
          <w:lang w:eastAsia="bg-BG"/>
        </w:rPr>
        <w:t xml:space="preserve">по </w:t>
      </w:r>
      <w:r w:rsidR="009424FE">
        <w:rPr>
          <w:rFonts w:ascii="Times New Roman" w:eastAsia="MS ??" w:hAnsi="Times New Roman" w:cs="Times New Roman"/>
          <w:sz w:val="24"/>
          <w:szCs w:val="24"/>
          <w:lang w:eastAsia="bg-BG"/>
        </w:rPr>
        <w:t xml:space="preserve">реда на </w:t>
      </w:r>
      <w:r w:rsidRPr="007C1BC7">
        <w:rPr>
          <w:rFonts w:ascii="Times New Roman" w:eastAsia="MS ??" w:hAnsi="Times New Roman" w:cs="Times New Roman"/>
          <w:sz w:val="24"/>
          <w:szCs w:val="24"/>
          <w:lang w:eastAsia="bg-BG"/>
        </w:rPr>
        <w:t>чл. 18, ал. 1, т. 1</w:t>
      </w:r>
      <w:r w:rsidR="009424FE">
        <w:rPr>
          <w:rFonts w:ascii="Times New Roman" w:eastAsia="MS ??" w:hAnsi="Times New Roman" w:cs="Times New Roman"/>
          <w:sz w:val="24"/>
          <w:szCs w:val="24"/>
          <w:lang w:eastAsia="bg-BG"/>
        </w:rPr>
        <w:t>2</w:t>
      </w:r>
      <w:r w:rsidRPr="007C1BC7">
        <w:rPr>
          <w:rFonts w:ascii="Times New Roman" w:eastAsia="MS ??" w:hAnsi="Times New Roman" w:cs="Times New Roman"/>
          <w:sz w:val="24"/>
          <w:szCs w:val="24"/>
          <w:lang w:eastAsia="bg-BG"/>
        </w:rPr>
        <w:t xml:space="preserve"> ЗОП за възлагане на обществена поръчка с предмет: </w:t>
      </w:r>
      <w:r w:rsidRPr="007C1BC7">
        <w:rPr>
          <w:rFonts w:ascii="Times New Roman" w:hAnsi="Times New Roman" w:cs="Times New Roman"/>
          <w:sz w:val="24"/>
          <w:szCs w:val="24"/>
          <w:lang w:val="ru-RU"/>
        </w:rPr>
        <w:t xml:space="preserve">предмет „Доставка на </w:t>
      </w:r>
      <w:proofErr w:type="spellStart"/>
      <w:r w:rsidRPr="007C1BC7">
        <w:rPr>
          <w:rFonts w:ascii="Times New Roman" w:hAnsi="Times New Roman" w:cs="Times New Roman"/>
          <w:sz w:val="24"/>
          <w:szCs w:val="24"/>
          <w:lang w:val="ru-RU"/>
        </w:rPr>
        <w:t>предплатени</w:t>
      </w:r>
      <w:proofErr w:type="spellEnd"/>
      <w:r w:rsidRPr="007C1BC7">
        <w:rPr>
          <w:rFonts w:ascii="Times New Roman" w:hAnsi="Times New Roman" w:cs="Times New Roman"/>
          <w:sz w:val="24"/>
          <w:szCs w:val="24"/>
          <w:lang w:val="ru-RU"/>
        </w:rPr>
        <w:t xml:space="preserve"> </w:t>
      </w:r>
      <w:proofErr w:type="spellStart"/>
      <w:r w:rsidRPr="007C1BC7">
        <w:rPr>
          <w:rFonts w:ascii="Times New Roman" w:hAnsi="Times New Roman" w:cs="Times New Roman"/>
          <w:sz w:val="24"/>
          <w:szCs w:val="24"/>
          <w:lang w:val="ru-RU"/>
        </w:rPr>
        <w:t>ваучери</w:t>
      </w:r>
      <w:proofErr w:type="spellEnd"/>
      <w:r w:rsidRPr="007C1BC7">
        <w:rPr>
          <w:rFonts w:ascii="Times New Roman" w:hAnsi="Times New Roman" w:cs="Times New Roman"/>
          <w:sz w:val="24"/>
          <w:szCs w:val="24"/>
          <w:lang w:val="ru-RU"/>
        </w:rPr>
        <w:t xml:space="preserve"> за покупка на </w:t>
      </w:r>
      <w:proofErr w:type="spellStart"/>
      <w:r w:rsidRPr="007C1BC7">
        <w:rPr>
          <w:rFonts w:ascii="Times New Roman" w:hAnsi="Times New Roman" w:cs="Times New Roman"/>
          <w:sz w:val="24"/>
          <w:szCs w:val="24"/>
          <w:lang w:val="ru-RU"/>
        </w:rPr>
        <w:t>хранителни</w:t>
      </w:r>
      <w:proofErr w:type="spellEnd"/>
      <w:r w:rsidRPr="007C1BC7">
        <w:rPr>
          <w:rFonts w:ascii="Times New Roman" w:hAnsi="Times New Roman" w:cs="Times New Roman"/>
          <w:sz w:val="24"/>
          <w:szCs w:val="24"/>
          <w:lang w:val="ru-RU"/>
        </w:rPr>
        <w:t xml:space="preserve"> стоки от </w:t>
      </w:r>
      <w:proofErr w:type="spellStart"/>
      <w:r w:rsidRPr="007C1BC7">
        <w:rPr>
          <w:rFonts w:ascii="Times New Roman" w:hAnsi="Times New Roman" w:cs="Times New Roman"/>
          <w:sz w:val="24"/>
          <w:szCs w:val="24"/>
          <w:lang w:val="ru-RU"/>
        </w:rPr>
        <w:t>търговската</w:t>
      </w:r>
      <w:proofErr w:type="spellEnd"/>
      <w:r w:rsidRPr="007C1BC7">
        <w:rPr>
          <w:rFonts w:ascii="Times New Roman" w:hAnsi="Times New Roman" w:cs="Times New Roman"/>
          <w:sz w:val="24"/>
          <w:szCs w:val="24"/>
          <w:lang w:val="ru-RU"/>
        </w:rPr>
        <w:t xml:space="preserve"> мрежа </w:t>
      </w:r>
      <w:proofErr w:type="spellStart"/>
      <w:r w:rsidRPr="007C1BC7">
        <w:rPr>
          <w:rFonts w:ascii="Times New Roman" w:hAnsi="Times New Roman" w:cs="Times New Roman"/>
          <w:sz w:val="24"/>
          <w:szCs w:val="24"/>
          <w:lang w:val="ru-RU"/>
        </w:rPr>
        <w:t>във</w:t>
      </w:r>
      <w:proofErr w:type="spellEnd"/>
      <w:r w:rsidRPr="007C1BC7">
        <w:rPr>
          <w:rFonts w:ascii="Times New Roman" w:hAnsi="Times New Roman" w:cs="Times New Roman"/>
          <w:sz w:val="24"/>
          <w:szCs w:val="24"/>
          <w:lang w:val="ru-RU"/>
        </w:rPr>
        <w:t xml:space="preserve"> </w:t>
      </w:r>
      <w:proofErr w:type="spellStart"/>
      <w:r w:rsidRPr="007C1BC7">
        <w:rPr>
          <w:rFonts w:ascii="Times New Roman" w:hAnsi="Times New Roman" w:cs="Times New Roman"/>
          <w:sz w:val="24"/>
          <w:szCs w:val="24"/>
          <w:lang w:val="ru-RU"/>
        </w:rPr>
        <w:t>връзка</w:t>
      </w:r>
      <w:proofErr w:type="spellEnd"/>
      <w:r w:rsidRPr="007C1BC7">
        <w:rPr>
          <w:rFonts w:ascii="Times New Roman" w:hAnsi="Times New Roman" w:cs="Times New Roman"/>
          <w:sz w:val="24"/>
          <w:szCs w:val="24"/>
          <w:lang w:val="ru-RU"/>
        </w:rPr>
        <w:t xml:space="preserve"> с </w:t>
      </w:r>
      <w:r w:rsidRPr="007C1BC7">
        <w:rPr>
          <w:rFonts w:ascii="Times New Roman" w:hAnsi="Times New Roman" w:cs="Times New Roman"/>
          <w:caps/>
          <w:sz w:val="24"/>
          <w:szCs w:val="24"/>
          <w:lang w:val="ru-RU"/>
        </w:rPr>
        <w:t>Наредба</w:t>
      </w:r>
      <w:r w:rsidRPr="007C1BC7">
        <w:rPr>
          <w:rFonts w:ascii="Times New Roman" w:hAnsi="Times New Roman" w:cs="Times New Roman"/>
          <w:sz w:val="24"/>
          <w:szCs w:val="24"/>
          <w:lang w:val="ru-RU"/>
        </w:rPr>
        <w:t xml:space="preserve"> №11 на МТСП и МЗ от 21.12.2005 г., </w:t>
      </w:r>
      <w:proofErr w:type="spellStart"/>
      <w:r w:rsidRPr="007C1BC7">
        <w:rPr>
          <w:rFonts w:ascii="Times New Roman" w:hAnsi="Times New Roman" w:cs="Times New Roman"/>
          <w:sz w:val="24"/>
          <w:szCs w:val="24"/>
          <w:lang w:val="ru-RU"/>
        </w:rPr>
        <w:t>както</w:t>
      </w:r>
      <w:proofErr w:type="spellEnd"/>
      <w:r w:rsidRPr="007C1BC7">
        <w:rPr>
          <w:rFonts w:ascii="Times New Roman" w:hAnsi="Times New Roman" w:cs="Times New Roman"/>
          <w:sz w:val="24"/>
          <w:szCs w:val="24"/>
          <w:lang w:val="ru-RU"/>
        </w:rPr>
        <w:t xml:space="preserve"> и </w:t>
      </w:r>
      <w:r w:rsidRPr="007C1BC7">
        <w:rPr>
          <w:rFonts w:ascii="Times New Roman" w:hAnsi="Times New Roman" w:cs="Times New Roman"/>
          <w:sz w:val="24"/>
          <w:szCs w:val="24"/>
        </w:rPr>
        <w:t>за национални празници във връзка чл.209 от ЗКПО</w:t>
      </w:r>
      <w:r w:rsidRPr="007C1BC7">
        <w:rPr>
          <w:rFonts w:ascii="Times New Roman" w:hAnsi="Times New Roman" w:cs="Times New Roman"/>
          <w:sz w:val="24"/>
          <w:szCs w:val="24"/>
          <w:lang w:val="ru-RU"/>
        </w:rPr>
        <w:t xml:space="preserve">” за </w:t>
      </w:r>
      <w:r w:rsidRPr="007C1BC7">
        <w:rPr>
          <w:rFonts w:ascii="Times New Roman" w:hAnsi="Times New Roman" w:cs="Times New Roman"/>
          <w:sz w:val="24"/>
          <w:szCs w:val="24"/>
        </w:rPr>
        <w:t>п</w:t>
      </w:r>
      <w:proofErr w:type="spellStart"/>
      <w:r w:rsidRPr="007C1BC7">
        <w:rPr>
          <w:rFonts w:ascii="Times New Roman" w:hAnsi="Times New Roman" w:cs="Times New Roman"/>
          <w:sz w:val="24"/>
          <w:szCs w:val="24"/>
          <w:lang w:val="ru-RU"/>
        </w:rPr>
        <w:t>ерсонала</w:t>
      </w:r>
      <w:proofErr w:type="spellEnd"/>
      <w:r w:rsidRPr="007C1BC7">
        <w:rPr>
          <w:rFonts w:ascii="Times New Roman" w:hAnsi="Times New Roman" w:cs="Times New Roman"/>
          <w:sz w:val="24"/>
          <w:szCs w:val="24"/>
          <w:lang w:val="ru-RU"/>
        </w:rPr>
        <w:t xml:space="preserve"> на </w:t>
      </w:r>
      <w:proofErr w:type="gramStart"/>
      <w:r w:rsidRPr="007C1BC7">
        <w:rPr>
          <w:rFonts w:ascii="Times New Roman" w:hAnsi="Times New Roman" w:cs="Times New Roman"/>
          <w:sz w:val="24"/>
          <w:szCs w:val="24"/>
          <w:lang w:val="ru-RU"/>
        </w:rPr>
        <w:t>МБАЛ ”Д</w:t>
      </w:r>
      <w:proofErr w:type="gramEnd"/>
      <w:r w:rsidRPr="007C1BC7">
        <w:rPr>
          <w:rFonts w:ascii="Times New Roman" w:hAnsi="Times New Roman" w:cs="Times New Roman"/>
          <w:sz w:val="24"/>
          <w:szCs w:val="24"/>
          <w:lang w:val="ru-RU"/>
        </w:rPr>
        <w:t xml:space="preserve">-р Никола </w:t>
      </w:r>
      <w:proofErr w:type="spellStart"/>
      <w:r w:rsidRPr="007C1BC7">
        <w:rPr>
          <w:rFonts w:ascii="Times New Roman" w:hAnsi="Times New Roman" w:cs="Times New Roman"/>
          <w:sz w:val="24"/>
          <w:szCs w:val="24"/>
          <w:lang w:val="ru-RU"/>
        </w:rPr>
        <w:t>Василиев”АД</w:t>
      </w:r>
      <w:proofErr w:type="spellEnd"/>
      <w:r w:rsidRPr="007C1BC7">
        <w:rPr>
          <w:rFonts w:ascii="Times New Roman" w:hAnsi="Times New Roman" w:cs="Times New Roman"/>
          <w:sz w:val="24"/>
          <w:szCs w:val="24"/>
        </w:rPr>
        <w:t xml:space="preserve"> </w:t>
      </w:r>
      <w:proofErr w:type="spellStart"/>
      <w:r w:rsidRPr="007C1BC7">
        <w:rPr>
          <w:rFonts w:ascii="Times New Roman" w:hAnsi="Times New Roman" w:cs="Times New Roman"/>
          <w:sz w:val="24"/>
          <w:szCs w:val="24"/>
          <w:lang w:val="ru-RU"/>
        </w:rPr>
        <w:t>гр.Кюстендил</w:t>
      </w:r>
      <w:proofErr w:type="spellEnd"/>
    </w:p>
    <w:tbl>
      <w:tblPr>
        <w:tblW w:w="535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4639"/>
        <w:gridCol w:w="3121"/>
        <w:gridCol w:w="1365"/>
        <w:gridCol w:w="723"/>
      </w:tblGrid>
      <w:tr w:rsidR="00471364" w:rsidRPr="00A212AF">
        <w:trPr>
          <w:gridAfter w:val="1"/>
          <w:wAfter w:w="351" w:type="pct"/>
          <w:trHeight w:val="510"/>
        </w:trPr>
        <w:tc>
          <w:tcPr>
            <w:tcW w:w="222" w:type="pct"/>
          </w:tcPr>
          <w:p w:rsidR="00471364" w:rsidRPr="002112F4" w:rsidRDefault="00471364" w:rsidP="00EB3676">
            <w:pPr>
              <w:spacing w:after="120" w:line="240" w:lineRule="auto"/>
              <w:jc w:val="center"/>
              <w:rPr>
                <w:rFonts w:ascii="Times New Roman" w:hAnsi="Times New Roman" w:cs="Times New Roman"/>
                <w:b/>
                <w:bCs/>
                <w:sz w:val="24"/>
                <w:szCs w:val="24"/>
              </w:rPr>
            </w:pPr>
            <w:r w:rsidRPr="002112F4">
              <w:rPr>
                <w:rFonts w:ascii="Times New Roman" w:hAnsi="Times New Roman" w:cs="Times New Roman"/>
                <w:b/>
                <w:bCs/>
                <w:sz w:val="24"/>
                <w:szCs w:val="24"/>
              </w:rPr>
              <w:t>№</w:t>
            </w:r>
          </w:p>
        </w:tc>
        <w:tc>
          <w:tcPr>
            <w:tcW w:w="3765" w:type="pct"/>
            <w:gridSpan w:val="2"/>
          </w:tcPr>
          <w:p w:rsidR="00471364" w:rsidRPr="002112F4" w:rsidRDefault="00471364" w:rsidP="00DB403C">
            <w:pPr>
              <w:tabs>
                <w:tab w:val="num" w:pos="1127"/>
              </w:tabs>
              <w:spacing w:after="120" w:line="240" w:lineRule="auto"/>
              <w:ind w:left="1127"/>
              <w:jc w:val="both"/>
              <w:rPr>
                <w:rFonts w:ascii="Times New Roman" w:hAnsi="Times New Roman" w:cs="Times New Roman"/>
                <w:sz w:val="24"/>
                <w:szCs w:val="24"/>
              </w:rPr>
            </w:pPr>
            <w:r w:rsidRPr="002112F4">
              <w:rPr>
                <w:rFonts w:ascii="Times New Roman" w:hAnsi="Times New Roman" w:cs="Times New Roman"/>
                <w:b/>
                <w:bCs/>
                <w:sz w:val="24"/>
                <w:szCs w:val="24"/>
              </w:rPr>
              <w:t xml:space="preserve">Описание на документа </w:t>
            </w:r>
          </w:p>
        </w:tc>
        <w:tc>
          <w:tcPr>
            <w:tcW w:w="662" w:type="pct"/>
          </w:tcPr>
          <w:p w:rsidR="00471364" w:rsidRPr="002112F4" w:rsidRDefault="00471364" w:rsidP="00DB403C">
            <w:pPr>
              <w:spacing w:after="120" w:line="240" w:lineRule="auto"/>
              <w:jc w:val="both"/>
              <w:rPr>
                <w:rFonts w:ascii="Times New Roman" w:hAnsi="Times New Roman" w:cs="Times New Roman"/>
                <w:position w:val="8"/>
                <w:sz w:val="24"/>
                <w:szCs w:val="24"/>
              </w:rPr>
            </w:pPr>
            <w:r w:rsidRPr="002112F4">
              <w:rPr>
                <w:rFonts w:ascii="Times New Roman" w:hAnsi="Times New Roman" w:cs="Times New Roman"/>
                <w:b/>
                <w:bCs/>
                <w:sz w:val="24"/>
                <w:szCs w:val="24"/>
              </w:rPr>
              <w:t xml:space="preserve">Вид на документа </w:t>
            </w:r>
            <w:r w:rsidRPr="002112F4">
              <w:rPr>
                <w:rFonts w:ascii="Times New Roman" w:eastAsia="Batang" w:hAnsi="Times New Roman" w:cs="Times New Roman"/>
                <w:b/>
                <w:bCs/>
                <w:sz w:val="24"/>
                <w:szCs w:val="24"/>
              </w:rPr>
              <w:t>(копие или оригинал) и</w:t>
            </w:r>
            <w:r w:rsidRPr="002112F4">
              <w:rPr>
                <w:rFonts w:ascii="Times New Roman" w:hAnsi="Times New Roman" w:cs="Times New Roman"/>
                <w:b/>
                <w:bCs/>
                <w:sz w:val="24"/>
                <w:szCs w:val="24"/>
              </w:rPr>
              <w:t xml:space="preserve"> брой </w:t>
            </w:r>
          </w:p>
        </w:tc>
      </w:tr>
      <w:tr w:rsidR="00471364" w:rsidRPr="00A212AF">
        <w:tblPrEx>
          <w:tblLook w:val="00A0" w:firstRow="1" w:lastRow="0" w:firstColumn="1" w:lastColumn="0" w:noHBand="0" w:noVBand="0"/>
        </w:tblPrEx>
        <w:trPr>
          <w:gridAfter w:val="1"/>
          <w:wAfter w:w="351" w:type="pct"/>
        </w:trPr>
        <w:tc>
          <w:tcPr>
            <w:tcW w:w="4649" w:type="pct"/>
            <w:gridSpan w:val="4"/>
            <w:vAlign w:val="center"/>
          </w:tcPr>
          <w:p w:rsidR="00471364" w:rsidRPr="002112F4" w:rsidRDefault="00471364" w:rsidP="00EB3676">
            <w:pPr>
              <w:spacing w:after="120" w:line="240" w:lineRule="auto"/>
              <w:ind w:left="360"/>
              <w:jc w:val="center"/>
              <w:rPr>
                <w:rFonts w:ascii="Times New Roman" w:eastAsia="Batang" w:hAnsi="Times New Roman" w:cs="Times New Roman"/>
                <w:b/>
                <w:bCs/>
                <w:sz w:val="24"/>
                <w:szCs w:val="24"/>
                <w:lang w:eastAsia="bg-BG"/>
              </w:rPr>
            </w:pPr>
            <w:r w:rsidRPr="002112F4">
              <w:rPr>
                <w:rFonts w:ascii="Times New Roman" w:eastAsia="Batang" w:hAnsi="Times New Roman" w:cs="Times New Roman"/>
                <w:b/>
                <w:bCs/>
                <w:sz w:val="24"/>
                <w:szCs w:val="24"/>
                <w:lang w:eastAsia="bg-BG"/>
              </w:rPr>
              <w:t>Информация относно личното състояние и критериите за подбор</w:t>
            </w:r>
          </w:p>
        </w:tc>
      </w:tr>
      <w:tr w:rsidR="00471364" w:rsidRPr="00A212AF">
        <w:trPr>
          <w:gridAfter w:val="1"/>
          <w:wAfter w:w="351" w:type="pct"/>
          <w:trHeight w:val="369"/>
        </w:trPr>
        <w:tc>
          <w:tcPr>
            <w:tcW w:w="222" w:type="pct"/>
          </w:tcPr>
          <w:p w:rsidR="00471364" w:rsidRPr="00C1229B" w:rsidRDefault="00471364" w:rsidP="00EB3676">
            <w:pPr>
              <w:spacing w:after="120" w:line="240" w:lineRule="auto"/>
              <w:ind w:firstLine="29"/>
              <w:jc w:val="center"/>
              <w:rPr>
                <w:rFonts w:ascii="Times New Roman" w:hAnsi="Times New Roman" w:cs="Times New Roman"/>
                <w:sz w:val="24"/>
                <w:szCs w:val="24"/>
              </w:rPr>
            </w:pPr>
            <w:r w:rsidRPr="00C1229B">
              <w:rPr>
                <w:rFonts w:ascii="Times New Roman" w:hAnsi="Times New Roman" w:cs="Times New Roman"/>
                <w:sz w:val="24"/>
                <w:szCs w:val="24"/>
              </w:rPr>
              <w:t>1</w:t>
            </w:r>
          </w:p>
        </w:tc>
        <w:tc>
          <w:tcPr>
            <w:tcW w:w="3765" w:type="pct"/>
            <w:gridSpan w:val="2"/>
          </w:tcPr>
          <w:p w:rsidR="00471364" w:rsidRPr="002112F4" w:rsidRDefault="00471364" w:rsidP="00DB403C">
            <w:pPr>
              <w:spacing w:after="120" w:line="240" w:lineRule="auto"/>
              <w:jc w:val="both"/>
              <w:rPr>
                <w:rFonts w:ascii="Times New Roman" w:hAnsi="Times New Roman" w:cs="Times New Roman"/>
                <w:sz w:val="24"/>
                <w:szCs w:val="24"/>
              </w:rPr>
            </w:pPr>
            <w:r w:rsidRPr="002112F4">
              <w:rPr>
                <w:rFonts w:ascii="Times New Roman" w:hAnsi="Times New Roman" w:cs="Times New Roman"/>
                <w:sz w:val="24"/>
                <w:szCs w:val="24"/>
              </w:rPr>
              <w:t>Договор за създаване на обединение (ако е приложимо).</w:t>
            </w:r>
          </w:p>
        </w:tc>
        <w:tc>
          <w:tcPr>
            <w:tcW w:w="662" w:type="pct"/>
          </w:tcPr>
          <w:p w:rsidR="00471364" w:rsidRPr="002112F4" w:rsidRDefault="00471364" w:rsidP="00DB403C">
            <w:pPr>
              <w:spacing w:after="120" w:line="240" w:lineRule="auto"/>
              <w:jc w:val="both"/>
              <w:rPr>
                <w:rFonts w:ascii="Times New Roman" w:hAnsi="Times New Roman" w:cs="Times New Roman"/>
                <w:position w:val="8"/>
                <w:sz w:val="24"/>
                <w:szCs w:val="24"/>
              </w:rPr>
            </w:pPr>
          </w:p>
        </w:tc>
      </w:tr>
      <w:tr w:rsidR="00471364" w:rsidRPr="00A212AF">
        <w:trPr>
          <w:gridAfter w:val="1"/>
          <w:wAfter w:w="351" w:type="pct"/>
          <w:trHeight w:val="607"/>
        </w:trPr>
        <w:tc>
          <w:tcPr>
            <w:tcW w:w="222" w:type="pct"/>
          </w:tcPr>
          <w:p w:rsidR="00471364" w:rsidRPr="002112F4" w:rsidRDefault="00BC46A7" w:rsidP="00EB3676">
            <w:pPr>
              <w:spacing w:after="120" w:line="240" w:lineRule="auto"/>
              <w:jc w:val="center"/>
              <w:rPr>
                <w:rFonts w:ascii="Times New Roman" w:eastAsia="Batang" w:hAnsi="Times New Roman"/>
                <w:sz w:val="24"/>
                <w:szCs w:val="24"/>
              </w:rPr>
            </w:pPr>
            <w:r>
              <w:rPr>
                <w:rFonts w:ascii="Times New Roman" w:eastAsia="Batang" w:hAnsi="Times New Roman"/>
                <w:sz w:val="24"/>
                <w:szCs w:val="24"/>
              </w:rPr>
              <w:t>2</w:t>
            </w:r>
          </w:p>
        </w:tc>
        <w:tc>
          <w:tcPr>
            <w:tcW w:w="3765" w:type="pct"/>
            <w:gridSpan w:val="2"/>
          </w:tcPr>
          <w:p w:rsidR="00471364" w:rsidRPr="002112F4" w:rsidRDefault="00471364" w:rsidP="00BC46A7">
            <w:pPr>
              <w:spacing w:after="120" w:line="240" w:lineRule="auto"/>
              <w:jc w:val="both"/>
              <w:rPr>
                <w:rFonts w:ascii="Times New Roman" w:eastAsia="Batang" w:hAnsi="Times New Roman"/>
                <w:sz w:val="24"/>
                <w:szCs w:val="24"/>
              </w:rPr>
            </w:pPr>
            <w:r w:rsidRPr="002112F4">
              <w:rPr>
                <w:rFonts w:ascii="Times New Roman" w:eastAsia="Batang" w:hAnsi="Times New Roman" w:cs="Times New Roman"/>
                <w:sz w:val="24"/>
                <w:szCs w:val="24"/>
              </w:rPr>
              <w:t xml:space="preserve">Декларация за актуалност на данните в публикуван Единен европейски документ за обществени поръчки (ЕЕДОП) - </w:t>
            </w:r>
            <w:r w:rsidR="00BC46A7">
              <w:rPr>
                <w:rFonts w:ascii="Times New Roman" w:eastAsia="Batang" w:hAnsi="Times New Roman" w:cs="Times New Roman"/>
                <w:sz w:val="24"/>
                <w:szCs w:val="24"/>
              </w:rPr>
              <w:t>Приложение</w:t>
            </w:r>
            <w:r w:rsidR="00BC46A7">
              <w:rPr>
                <w:rFonts w:ascii="Times New Roman" w:hAnsi="Times New Roman" w:cs="Times New Roman"/>
                <w:sz w:val="24"/>
                <w:szCs w:val="24"/>
              </w:rPr>
              <w:t xml:space="preserve"> № 1</w:t>
            </w:r>
          </w:p>
        </w:tc>
        <w:tc>
          <w:tcPr>
            <w:tcW w:w="662" w:type="pct"/>
          </w:tcPr>
          <w:p w:rsidR="00471364" w:rsidRPr="002112F4" w:rsidRDefault="00471364" w:rsidP="00677F32">
            <w:pPr>
              <w:spacing w:after="120" w:line="240" w:lineRule="auto"/>
              <w:rPr>
                <w:rFonts w:ascii="Times New Roman" w:eastAsia="Batang" w:hAnsi="Times New Roman"/>
                <w:sz w:val="24"/>
                <w:szCs w:val="24"/>
              </w:rPr>
            </w:pPr>
          </w:p>
        </w:tc>
      </w:tr>
      <w:tr w:rsidR="00471364" w:rsidRPr="00A212AF">
        <w:trPr>
          <w:gridAfter w:val="1"/>
          <w:wAfter w:w="351" w:type="pct"/>
          <w:trHeight w:val="335"/>
        </w:trPr>
        <w:tc>
          <w:tcPr>
            <w:tcW w:w="222" w:type="pct"/>
          </w:tcPr>
          <w:p w:rsidR="00471364" w:rsidRPr="002112F4" w:rsidRDefault="00BC46A7" w:rsidP="00EB3676">
            <w:pPr>
              <w:spacing w:after="120" w:line="240" w:lineRule="auto"/>
              <w:jc w:val="center"/>
              <w:rPr>
                <w:rFonts w:ascii="Times New Roman" w:eastAsia="Batang" w:hAnsi="Times New Roman"/>
                <w:sz w:val="24"/>
                <w:szCs w:val="24"/>
              </w:rPr>
            </w:pPr>
            <w:r>
              <w:rPr>
                <w:rFonts w:ascii="Times New Roman" w:eastAsia="Batang" w:hAnsi="Times New Roman" w:cs="Times New Roman"/>
                <w:sz w:val="24"/>
                <w:szCs w:val="24"/>
              </w:rPr>
              <w:t>3</w:t>
            </w:r>
          </w:p>
        </w:tc>
        <w:tc>
          <w:tcPr>
            <w:tcW w:w="3765" w:type="pct"/>
            <w:gridSpan w:val="2"/>
          </w:tcPr>
          <w:p w:rsidR="00471364" w:rsidRPr="002112F4" w:rsidRDefault="00471364" w:rsidP="00DB403C">
            <w:pPr>
              <w:spacing w:after="120" w:line="240" w:lineRule="auto"/>
              <w:jc w:val="both"/>
              <w:rPr>
                <w:rFonts w:ascii="Times New Roman" w:eastAsia="Batang" w:hAnsi="Times New Roman"/>
                <w:sz w:val="24"/>
                <w:szCs w:val="24"/>
              </w:rPr>
            </w:pPr>
            <w:r w:rsidRPr="002112F4">
              <w:rPr>
                <w:rFonts w:ascii="Times New Roman" w:hAnsi="Times New Roman" w:cs="Times New Roman"/>
                <w:sz w:val="24"/>
                <w:szCs w:val="24"/>
              </w:rPr>
              <w:t>Документи за доказване на предприетите мерки за надеждност.</w:t>
            </w:r>
          </w:p>
        </w:tc>
        <w:tc>
          <w:tcPr>
            <w:tcW w:w="662" w:type="pct"/>
          </w:tcPr>
          <w:p w:rsidR="00471364" w:rsidRPr="002112F4" w:rsidRDefault="00471364" w:rsidP="00DB403C">
            <w:pPr>
              <w:spacing w:after="120" w:line="240" w:lineRule="auto"/>
              <w:rPr>
                <w:rFonts w:ascii="Times New Roman" w:eastAsia="Batang" w:hAnsi="Times New Roman"/>
                <w:sz w:val="24"/>
                <w:szCs w:val="24"/>
              </w:rPr>
            </w:pPr>
          </w:p>
        </w:tc>
      </w:tr>
      <w:tr w:rsidR="00471364" w:rsidRPr="00A212AF">
        <w:tblPrEx>
          <w:tblLook w:val="00A0" w:firstRow="1" w:lastRow="0" w:firstColumn="1" w:lastColumn="0" w:noHBand="0" w:noVBand="0"/>
        </w:tblPrEx>
        <w:trPr>
          <w:gridAfter w:val="1"/>
          <w:wAfter w:w="351" w:type="pct"/>
        </w:trPr>
        <w:tc>
          <w:tcPr>
            <w:tcW w:w="4649" w:type="pct"/>
            <w:gridSpan w:val="4"/>
            <w:vAlign w:val="center"/>
          </w:tcPr>
          <w:p w:rsidR="00471364" w:rsidRPr="002112F4" w:rsidRDefault="00471364" w:rsidP="00EB3676">
            <w:pPr>
              <w:spacing w:after="120" w:line="240" w:lineRule="auto"/>
              <w:ind w:left="360"/>
              <w:jc w:val="center"/>
              <w:rPr>
                <w:rFonts w:ascii="Times New Roman" w:eastAsia="Batang" w:hAnsi="Times New Roman" w:cs="Times New Roman"/>
                <w:b/>
                <w:bCs/>
                <w:sz w:val="24"/>
                <w:szCs w:val="24"/>
                <w:lang w:eastAsia="bg-BG"/>
              </w:rPr>
            </w:pPr>
            <w:r w:rsidRPr="002112F4">
              <w:rPr>
                <w:rFonts w:ascii="Times New Roman" w:eastAsia="Batang" w:hAnsi="Times New Roman" w:cs="Times New Roman"/>
                <w:b/>
                <w:bCs/>
                <w:sz w:val="24"/>
                <w:szCs w:val="24"/>
                <w:lang w:eastAsia="bg-BG"/>
              </w:rPr>
              <w:t>Оферта</w:t>
            </w:r>
          </w:p>
        </w:tc>
      </w:tr>
      <w:tr w:rsidR="00471364" w:rsidRPr="00A212AF">
        <w:trPr>
          <w:gridAfter w:val="1"/>
          <w:wAfter w:w="351" w:type="pct"/>
          <w:trHeight w:val="416"/>
        </w:trPr>
        <w:tc>
          <w:tcPr>
            <w:tcW w:w="222" w:type="pct"/>
          </w:tcPr>
          <w:p w:rsidR="00471364" w:rsidRPr="00EB3676" w:rsidRDefault="00BC46A7" w:rsidP="00EB3676">
            <w:pPr>
              <w:spacing w:after="120" w:line="240" w:lineRule="auto"/>
              <w:ind w:left="29" w:hanging="29"/>
              <w:jc w:val="center"/>
              <w:rPr>
                <w:rFonts w:ascii="Times New Roman" w:hAnsi="Times New Roman" w:cs="Times New Roman"/>
                <w:sz w:val="24"/>
                <w:szCs w:val="24"/>
              </w:rPr>
            </w:pPr>
            <w:r>
              <w:rPr>
                <w:rFonts w:ascii="Times New Roman" w:hAnsi="Times New Roman" w:cs="Times New Roman"/>
                <w:sz w:val="24"/>
                <w:szCs w:val="24"/>
              </w:rPr>
              <w:t>4</w:t>
            </w:r>
          </w:p>
        </w:tc>
        <w:tc>
          <w:tcPr>
            <w:tcW w:w="3765" w:type="pct"/>
            <w:gridSpan w:val="2"/>
          </w:tcPr>
          <w:p w:rsidR="00471364" w:rsidRPr="002112F4" w:rsidRDefault="00471364" w:rsidP="00677F32">
            <w:pPr>
              <w:spacing w:line="240" w:lineRule="auto"/>
              <w:jc w:val="both"/>
              <w:rPr>
                <w:rFonts w:ascii="Times New Roman" w:hAnsi="Times New Roman" w:cs="Times New Roman"/>
                <w:sz w:val="24"/>
                <w:szCs w:val="24"/>
              </w:rPr>
            </w:pPr>
            <w:r w:rsidRPr="002112F4">
              <w:rPr>
                <w:rFonts w:ascii="Times New Roman" w:hAnsi="Times New Roman" w:cs="Times New Roman"/>
                <w:sz w:val="24"/>
                <w:szCs w:val="24"/>
              </w:rPr>
              <w:t>Техническо предложение</w:t>
            </w:r>
            <w:r w:rsidRPr="00A212AF">
              <w:t>,</w:t>
            </w:r>
            <w:r w:rsidRPr="002112F4">
              <w:rPr>
                <w:rFonts w:ascii="Times New Roman" w:hAnsi="Times New Roman" w:cs="Times New Roman"/>
                <w:sz w:val="24"/>
                <w:szCs w:val="24"/>
              </w:rPr>
              <w:t xml:space="preserve"> което включва:</w:t>
            </w:r>
          </w:p>
          <w:p w:rsidR="00471364" w:rsidRPr="006516BC" w:rsidRDefault="00471364" w:rsidP="00677F32">
            <w:pPr>
              <w:spacing w:after="0" w:line="240" w:lineRule="auto"/>
              <w:jc w:val="both"/>
              <w:rPr>
                <w:rFonts w:ascii="Times New Roman" w:hAnsi="Times New Roman" w:cs="Times New Roman"/>
                <w:sz w:val="24"/>
                <w:szCs w:val="24"/>
              </w:rPr>
            </w:pPr>
            <w:r w:rsidRPr="002112F4">
              <w:rPr>
                <w:rFonts w:ascii="Times New Roman" w:hAnsi="Times New Roman" w:cs="Times New Roman"/>
                <w:sz w:val="24"/>
                <w:szCs w:val="24"/>
              </w:rPr>
              <w:t xml:space="preserve">1. </w:t>
            </w:r>
            <w:r w:rsidRPr="006516BC">
              <w:rPr>
                <w:rFonts w:ascii="Times New Roman" w:hAnsi="Times New Roman" w:cs="Times New Roman"/>
                <w:sz w:val="24"/>
                <w:szCs w:val="24"/>
              </w:rPr>
              <w:t>Документ за упълномощаване (ако е приложимо);</w:t>
            </w:r>
          </w:p>
          <w:p w:rsidR="00471364" w:rsidRPr="006516BC" w:rsidRDefault="00471364" w:rsidP="00677F32">
            <w:pPr>
              <w:spacing w:after="0" w:line="240" w:lineRule="auto"/>
              <w:ind w:left="280" w:hanging="280"/>
              <w:jc w:val="both"/>
              <w:rPr>
                <w:rFonts w:ascii="Times New Roman" w:hAnsi="Times New Roman" w:cs="Times New Roman"/>
                <w:sz w:val="24"/>
                <w:szCs w:val="24"/>
              </w:rPr>
            </w:pPr>
            <w:r w:rsidRPr="006516BC">
              <w:rPr>
                <w:rFonts w:ascii="Times New Roman" w:hAnsi="Times New Roman" w:cs="Times New Roman"/>
                <w:sz w:val="24"/>
                <w:szCs w:val="24"/>
              </w:rPr>
              <w:t xml:space="preserve">2. Предложение за изпълнение на поръчката – Образец № </w:t>
            </w:r>
            <w:r w:rsidR="00BC46A7">
              <w:rPr>
                <w:rFonts w:ascii="Times New Roman" w:hAnsi="Times New Roman" w:cs="Times New Roman"/>
                <w:sz w:val="24"/>
                <w:szCs w:val="24"/>
              </w:rPr>
              <w:t>1</w:t>
            </w:r>
          </w:p>
          <w:p w:rsidR="00471364" w:rsidRPr="00A212AF" w:rsidRDefault="00471364" w:rsidP="006516BC">
            <w:pPr>
              <w:spacing w:after="0"/>
              <w:jc w:val="both"/>
              <w:rPr>
                <w:rFonts w:ascii="Times New Roman" w:hAnsi="Times New Roman" w:cs="Times New Roman"/>
              </w:rPr>
            </w:pPr>
            <w:r w:rsidRPr="006516BC">
              <w:rPr>
                <w:rFonts w:ascii="Times New Roman" w:hAnsi="Times New Roman" w:cs="Times New Roman"/>
                <w:sz w:val="24"/>
                <w:szCs w:val="24"/>
              </w:rPr>
              <w:t>3. Д</w:t>
            </w:r>
            <w:r w:rsidRPr="00A212AF">
              <w:rPr>
                <w:rFonts w:ascii="Times New Roman" w:hAnsi="Times New Roman" w:cs="Times New Roman"/>
                <w:u w:val="single"/>
              </w:rPr>
              <w:t>екларация в свободен текст</w:t>
            </w:r>
            <w:r w:rsidRPr="00A212AF">
              <w:rPr>
                <w:rFonts w:ascii="Times New Roman" w:hAnsi="Times New Roman" w:cs="Times New Roman"/>
              </w:rPr>
              <w:t xml:space="preserve">, в която </w:t>
            </w:r>
            <w:r w:rsidRPr="00A212AF">
              <w:rPr>
                <w:rFonts w:ascii="Times New Roman" w:hAnsi="Times New Roman" w:cs="Times New Roman"/>
                <w:lang w:eastAsia="zh-CN"/>
              </w:rPr>
              <w:t>Участникът декларира, че има сключени договори с обекти за търговия с храни, описани в чл. 2, ал. 2 от Наредба № 7 на МТСП и МФ от 09.07.2003 г., които са със срок на действие, обхващащи срока на предстоящия договор за възлагане на обществената поръчка,</w:t>
            </w:r>
            <w:r w:rsidRPr="00A212AF">
              <w:rPr>
                <w:rFonts w:ascii="Times New Roman" w:hAnsi="Times New Roman" w:cs="Times New Roman"/>
              </w:rPr>
              <w:t xml:space="preserve"> като минимум три от тях да са хранителни вериги с национално покритие, например като БИЛЛА, ЛИДЛ, КАУФЛАНД, Т-МАРКЕТ</w:t>
            </w:r>
            <w:r>
              <w:rPr>
                <w:rFonts w:ascii="Times New Roman" w:hAnsi="Times New Roman" w:cs="Times New Roman"/>
              </w:rPr>
              <w:t xml:space="preserve">, ФАНТАСТИКО </w:t>
            </w:r>
            <w:r w:rsidRPr="00A212AF">
              <w:rPr>
                <w:rFonts w:ascii="Times New Roman" w:hAnsi="Times New Roman" w:cs="Times New Roman"/>
              </w:rPr>
              <w:t xml:space="preserve"> и МЕТРО.</w:t>
            </w:r>
          </w:p>
          <w:p w:rsidR="00471364" w:rsidRPr="00A212AF" w:rsidRDefault="00471364" w:rsidP="006516BC">
            <w:pPr>
              <w:spacing w:after="0"/>
              <w:jc w:val="both"/>
              <w:rPr>
                <w:rFonts w:ascii="Times New Roman" w:hAnsi="Times New Roman" w:cs="Times New Roman"/>
              </w:rPr>
            </w:pPr>
            <w:r w:rsidRPr="00A212AF">
              <w:rPr>
                <w:rFonts w:ascii="Times New Roman" w:hAnsi="Times New Roman" w:cs="Times New Roman"/>
              </w:rPr>
              <w:t xml:space="preserve">4. </w:t>
            </w:r>
            <w:r w:rsidRPr="002112F4">
              <w:rPr>
                <w:rFonts w:ascii="Times New Roman" w:hAnsi="Times New Roman" w:cs="Times New Roman"/>
                <w:sz w:val="24"/>
                <w:szCs w:val="24"/>
              </w:rPr>
              <w:t xml:space="preserve">Декларация за съгласие с клаузите на приложения проект на договор – Образец № </w:t>
            </w:r>
            <w:r w:rsidR="00BC46A7">
              <w:rPr>
                <w:rFonts w:ascii="Times New Roman" w:hAnsi="Times New Roman" w:cs="Times New Roman"/>
                <w:sz w:val="24"/>
                <w:szCs w:val="24"/>
              </w:rPr>
              <w:t>2</w:t>
            </w:r>
            <w:r w:rsidRPr="002112F4">
              <w:rPr>
                <w:rFonts w:ascii="Times New Roman" w:hAnsi="Times New Roman" w:cs="Times New Roman"/>
                <w:sz w:val="24"/>
                <w:szCs w:val="24"/>
              </w:rPr>
              <w:t>;</w:t>
            </w:r>
          </w:p>
          <w:p w:rsidR="00471364" w:rsidRDefault="00471364" w:rsidP="006516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2112F4">
              <w:rPr>
                <w:rFonts w:ascii="Times New Roman" w:hAnsi="Times New Roman" w:cs="Times New Roman"/>
                <w:sz w:val="24"/>
                <w:szCs w:val="24"/>
              </w:rPr>
              <w:t xml:space="preserve">. Декларация за срока на валидност на офертата – Образец № </w:t>
            </w:r>
            <w:r w:rsidR="00BC46A7">
              <w:rPr>
                <w:rFonts w:ascii="Times New Roman" w:hAnsi="Times New Roman" w:cs="Times New Roman"/>
                <w:sz w:val="24"/>
                <w:szCs w:val="24"/>
              </w:rPr>
              <w:t>3</w:t>
            </w:r>
            <w:r w:rsidRPr="002112F4">
              <w:rPr>
                <w:rFonts w:ascii="Times New Roman" w:hAnsi="Times New Roman" w:cs="Times New Roman"/>
                <w:sz w:val="24"/>
                <w:szCs w:val="24"/>
              </w:rPr>
              <w:t>;</w:t>
            </w:r>
          </w:p>
          <w:p w:rsidR="00471364" w:rsidRPr="00677F32" w:rsidRDefault="00471364" w:rsidP="006516BC">
            <w:pPr>
              <w:spacing w:after="0" w:line="240" w:lineRule="auto"/>
              <w:ind w:left="280" w:hanging="280"/>
              <w:jc w:val="both"/>
              <w:rPr>
                <w:rFonts w:ascii="Times New Roman" w:hAnsi="Times New Roman" w:cs="Times New Roman"/>
                <w:sz w:val="24"/>
                <w:szCs w:val="24"/>
              </w:rPr>
            </w:pPr>
            <w:r>
              <w:rPr>
                <w:rFonts w:ascii="Times New Roman" w:hAnsi="Times New Roman" w:cs="Times New Roman"/>
                <w:noProof/>
                <w:sz w:val="24"/>
                <w:szCs w:val="24"/>
                <w:lang w:eastAsia="bg-BG"/>
              </w:rPr>
              <w:t>6</w:t>
            </w:r>
            <w:r w:rsidRPr="00677F32">
              <w:rPr>
                <w:rFonts w:ascii="Times New Roman" w:hAnsi="Times New Roman" w:cs="Times New Roman"/>
                <w:noProof/>
                <w:sz w:val="24"/>
                <w:szCs w:val="24"/>
                <w:lang w:eastAsia="bg-BG"/>
              </w:rPr>
              <w:t>. Декларация по чл. 39, ал. 1, т. 1, буква „д“ от ППЗОП за спазени задълженията, свързани с данъци и осигуровки, опазване на околната среда, закрила на заетостта и условията на труд</w:t>
            </w:r>
            <w:r>
              <w:rPr>
                <w:rFonts w:ascii="Times New Roman" w:hAnsi="Times New Roman" w:cs="Times New Roman"/>
                <w:noProof/>
                <w:sz w:val="24"/>
                <w:szCs w:val="24"/>
                <w:lang w:eastAsia="bg-BG"/>
              </w:rPr>
              <w:t xml:space="preserve"> - Образец № </w:t>
            </w:r>
            <w:r w:rsidR="00BC46A7">
              <w:rPr>
                <w:rFonts w:ascii="Times New Roman" w:hAnsi="Times New Roman" w:cs="Times New Roman"/>
                <w:noProof/>
                <w:sz w:val="24"/>
                <w:szCs w:val="24"/>
                <w:lang w:eastAsia="bg-BG"/>
              </w:rPr>
              <w:t>4</w:t>
            </w:r>
            <w:r w:rsidRPr="00677F32">
              <w:rPr>
                <w:rFonts w:ascii="Times New Roman" w:hAnsi="Times New Roman" w:cs="Times New Roman"/>
                <w:noProof/>
                <w:sz w:val="24"/>
                <w:szCs w:val="24"/>
                <w:lang w:eastAsia="bg-BG"/>
              </w:rPr>
              <w:t>;</w:t>
            </w:r>
          </w:p>
          <w:p w:rsidR="00471364" w:rsidRPr="002112F4" w:rsidRDefault="00471364" w:rsidP="00BC46A7">
            <w:pPr>
              <w:spacing w:after="0" w:line="240" w:lineRule="auto"/>
              <w:ind w:left="280" w:hanging="280"/>
              <w:jc w:val="both"/>
              <w:rPr>
                <w:rFonts w:ascii="Times New Roman" w:hAnsi="Times New Roman" w:cs="Times New Roman"/>
                <w:sz w:val="24"/>
                <w:szCs w:val="24"/>
              </w:rPr>
            </w:pPr>
            <w:r>
              <w:rPr>
                <w:rFonts w:ascii="Times New Roman" w:hAnsi="Times New Roman" w:cs="Times New Roman"/>
                <w:sz w:val="24"/>
                <w:szCs w:val="24"/>
              </w:rPr>
              <w:t>7</w:t>
            </w:r>
            <w:r w:rsidRPr="002112F4">
              <w:rPr>
                <w:rFonts w:ascii="Times New Roman" w:hAnsi="Times New Roman" w:cs="Times New Roman"/>
                <w:sz w:val="24"/>
                <w:szCs w:val="24"/>
              </w:rPr>
              <w:t xml:space="preserve">. Декларация за конфиденциалност по чл. 102, ал. 1 от ЗОП – Образец № </w:t>
            </w:r>
            <w:r w:rsidR="00BC46A7">
              <w:rPr>
                <w:rFonts w:ascii="Times New Roman" w:hAnsi="Times New Roman" w:cs="Times New Roman"/>
                <w:sz w:val="24"/>
                <w:szCs w:val="24"/>
              </w:rPr>
              <w:t>5</w:t>
            </w:r>
            <w:r w:rsidRPr="002112F4">
              <w:rPr>
                <w:rFonts w:ascii="Times New Roman" w:hAnsi="Times New Roman" w:cs="Times New Roman"/>
                <w:sz w:val="24"/>
                <w:szCs w:val="24"/>
              </w:rPr>
              <w:t>(ако е приложимо).</w:t>
            </w:r>
          </w:p>
        </w:tc>
        <w:tc>
          <w:tcPr>
            <w:tcW w:w="662" w:type="pct"/>
          </w:tcPr>
          <w:p w:rsidR="00471364" w:rsidRPr="002112F4" w:rsidRDefault="00471364" w:rsidP="00DB403C">
            <w:pPr>
              <w:spacing w:after="120" w:line="240" w:lineRule="auto"/>
              <w:jc w:val="both"/>
              <w:rPr>
                <w:rFonts w:ascii="Times New Roman" w:hAnsi="Times New Roman" w:cs="Times New Roman"/>
                <w:b/>
                <w:bCs/>
                <w:position w:val="8"/>
                <w:sz w:val="24"/>
                <w:szCs w:val="24"/>
              </w:rPr>
            </w:pPr>
          </w:p>
          <w:p w:rsidR="00471364" w:rsidRPr="002112F4" w:rsidRDefault="00471364" w:rsidP="00DB403C">
            <w:pPr>
              <w:spacing w:after="120" w:line="240" w:lineRule="auto"/>
              <w:jc w:val="both"/>
              <w:rPr>
                <w:rFonts w:ascii="Times New Roman" w:hAnsi="Times New Roman" w:cs="Times New Roman"/>
                <w:b/>
                <w:bCs/>
                <w:position w:val="8"/>
                <w:sz w:val="24"/>
                <w:szCs w:val="24"/>
              </w:rPr>
            </w:pPr>
          </w:p>
          <w:p w:rsidR="00471364" w:rsidRPr="002112F4" w:rsidRDefault="00471364" w:rsidP="00DB403C">
            <w:pPr>
              <w:spacing w:after="120" w:line="240" w:lineRule="auto"/>
              <w:jc w:val="both"/>
              <w:rPr>
                <w:rFonts w:ascii="Times New Roman" w:hAnsi="Times New Roman" w:cs="Times New Roman"/>
                <w:sz w:val="24"/>
                <w:szCs w:val="24"/>
              </w:rPr>
            </w:pPr>
          </w:p>
          <w:p w:rsidR="00471364" w:rsidRPr="002112F4" w:rsidRDefault="00471364" w:rsidP="00DB403C">
            <w:pPr>
              <w:spacing w:after="120" w:line="240" w:lineRule="auto"/>
              <w:jc w:val="both"/>
              <w:rPr>
                <w:rFonts w:ascii="Times New Roman" w:hAnsi="Times New Roman" w:cs="Times New Roman"/>
                <w:sz w:val="24"/>
                <w:szCs w:val="24"/>
              </w:rPr>
            </w:pPr>
          </w:p>
          <w:p w:rsidR="00471364" w:rsidRPr="002112F4" w:rsidRDefault="00471364" w:rsidP="00DB403C">
            <w:pPr>
              <w:spacing w:after="120" w:line="240" w:lineRule="auto"/>
              <w:jc w:val="both"/>
              <w:rPr>
                <w:rFonts w:ascii="Times New Roman" w:hAnsi="Times New Roman" w:cs="Times New Roman"/>
                <w:position w:val="8"/>
                <w:sz w:val="24"/>
                <w:szCs w:val="24"/>
              </w:rPr>
            </w:pPr>
          </w:p>
        </w:tc>
      </w:tr>
      <w:tr w:rsidR="00471364" w:rsidRPr="00A212AF">
        <w:trPr>
          <w:gridAfter w:val="1"/>
          <w:wAfter w:w="351" w:type="pct"/>
          <w:trHeight w:val="429"/>
        </w:trPr>
        <w:tc>
          <w:tcPr>
            <w:tcW w:w="222" w:type="pct"/>
          </w:tcPr>
          <w:p w:rsidR="00471364" w:rsidRPr="00EB3676" w:rsidRDefault="00BC46A7" w:rsidP="00EB3676">
            <w:pPr>
              <w:spacing w:after="120" w:line="240" w:lineRule="auto"/>
              <w:ind w:left="360" w:hanging="360"/>
              <w:jc w:val="center"/>
              <w:rPr>
                <w:rFonts w:ascii="Times New Roman" w:hAnsi="Times New Roman" w:cs="Times New Roman"/>
                <w:sz w:val="24"/>
                <w:szCs w:val="24"/>
              </w:rPr>
            </w:pPr>
            <w:r>
              <w:rPr>
                <w:rFonts w:ascii="Times New Roman" w:hAnsi="Times New Roman" w:cs="Times New Roman"/>
                <w:sz w:val="24"/>
                <w:szCs w:val="24"/>
              </w:rPr>
              <w:t>5</w:t>
            </w:r>
          </w:p>
        </w:tc>
        <w:tc>
          <w:tcPr>
            <w:tcW w:w="3765" w:type="pct"/>
            <w:gridSpan w:val="2"/>
          </w:tcPr>
          <w:p w:rsidR="00471364" w:rsidRPr="002112F4" w:rsidRDefault="00471364" w:rsidP="00BC46A7">
            <w:pPr>
              <w:spacing w:after="0" w:line="240" w:lineRule="auto"/>
              <w:jc w:val="both"/>
              <w:rPr>
                <w:rFonts w:ascii="Times New Roman" w:hAnsi="Times New Roman" w:cs="Times New Roman"/>
                <w:sz w:val="24"/>
                <w:szCs w:val="24"/>
              </w:rPr>
            </w:pPr>
            <w:r w:rsidRPr="002112F4">
              <w:rPr>
                <w:rFonts w:ascii="Times New Roman" w:hAnsi="Times New Roman" w:cs="Times New Roman"/>
                <w:sz w:val="24"/>
                <w:szCs w:val="24"/>
              </w:rPr>
              <w:t xml:space="preserve">Ценовото предложение- Образец № </w:t>
            </w:r>
            <w:r w:rsidR="00BC46A7">
              <w:rPr>
                <w:rFonts w:ascii="Times New Roman" w:hAnsi="Times New Roman" w:cs="Times New Roman"/>
                <w:sz w:val="24"/>
                <w:szCs w:val="24"/>
              </w:rPr>
              <w:t>6</w:t>
            </w:r>
          </w:p>
        </w:tc>
        <w:tc>
          <w:tcPr>
            <w:tcW w:w="662" w:type="pct"/>
          </w:tcPr>
          <w:p w:rsidR="00471364" w:rsidRPr="002112F4" w:rsidRDefault="00471364" w:rsidP="00DB403C">
            <w:pPr>
              <w:spacing w:after="120" w:line="240" w:lineRule="auto"/>
              <w:jc w:val="both"/>
              <w:rPr>
                <w:rFonts w:ascii="Times New Roman" w:hAnsi="Times New Roman" w:cs="Times New Roman"/>
                <w:position w:val="8"/>
                <w:sz w:val="24"/>
                <w:szCs w:val="24"/>
              </w:rPr>
            </w:pPr>
          </w:p>
        </w:tc>
      </w:tr>
      <w:tr w:rsidR="00471364" w:rsidRPr="00A212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527" w:type="pct"/>
        </w:trPr>
        <w:tc>
          <w:tcPr>
            <w:tcW w:w="2473" w:type="pct"/>
            <w:gridSpan w:val="2"/>
          </w:tcPr>
          <w:p w:rsidR="00471364" w:rsidRDefault="00471364" w:rsidP="00EB3676">
            <w:pPr>
              <w:spacing w:after="120" w:line="240" w:lineRule="auto"/>
              <w:jc w:val="center"/>
              <w:rPr>
                <w:rFonts w:ascii="Times New Roman" w:hAnsi="Times New Roman" w:cs="Times New Roman"/>
                <w:sz w:val="24"/>
                <w:szCs w:val="24"/>
              </w:rPr>
            </w:pPr>
          </w:p>
          <w:p w:rsidR="00471364" w:rsidRPr="002112F4" w:rsidRDefault="00471364" w:rsidP="00EB3676">
            <w:pPr>
              <w:spacing w:after="120" w:line="240" w:lineRule="auto"/>
              <w:jc w:val="center"/>
              <w:rPr>
                <w:rFonts w:ascii="Times New Roman" w:hAnsi="Times New Roman" w:cs="Times New Roman"/>
                <w:sz w:val="24"/>
                <w:szCs w:val="24"/>
              </w:rPr>
            </w:pPr>
            <w:r w:rsidRPr="002112F4">
              <w:rPr>
                <w:rFonts w:ascii="Times New Roman" w:hAnsi="Times New Roman" w:cs="Times New Roman"/>
                <w:sz w:val="24"/>
                <w:szCs w:val="24"/>
              </w:rPr>
              <w:t>Наименование на участника</w:t>
            </w:r>
          </w:p>
        </w:tc>
      </w:tr>
      <w:tr w:rsidR="00471364" w:rsidRPr="00A212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527" w:type="pct"/>
        </w:trPr>
        <w:tc>
          <w:tcPr>
            <w:tcW w:w="2473" w:type="pct"/>
            <w:gridSpan w:val="2"/>
          </w:tcPr>
          <w:p w:rsidR="00471364" w:rsidRPr="002112F4" w:rsidRDefault="00471364" w:rsidP="00EB3676">
            <w:pPr>
              <w:spacing w:after="120" w:line="240" w:lineRule="auto"/>
              <w:jc w:val="center"/>
              <w:rPr>
                <w:rFonts w:ascii="Times New Roman" w:hAnsi="Times New Roman" w:cs="Times New Roman"/>
                <w:sz w:val="24"/>
                <w:szCs w:val="24"/>
              </w:rPr>
            </w:pPr>
            <w:r w:rsidRPr="002112F4">
              <w:rPr>
                <w:rFonts w:ascii="Times New Roman" w:hAnsi="Times New Roman" w:cs="Times New Roman"/>
                <w:sz w:val="24"/>
                <w:szCs w:val="24"/>
              </w:rPr>
              <w:t>Име и фамилия на представителя на участника</w:t>
            </w:r>
          </w:p>
        </w:tc>
      </w:tr>
      <w:tr w:rsidR="00471364" w:rsidRPr="00A212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73" w:type="pct"/>
            <w:gridSpan w:val="2"/>
          </w:tcPr>
          <w:p w:rsidR="00471364" w:rsidRPr="002112F4" w:rsidRDefault="00471364" w:rsidP="00EB3676">
            <w:pPr>
              <w:spacing w:after="120" w:line="240" w:lineRule="auto"/>
              <w:jc w:val="center"/>
              <w:rPr>
                <w:rFonts w:ascii="Times New Roman" w:hAnsi="Times New Roman" w:cs="Times New Roman"/>
                <w:sz w:val="24"/>
                <w:szCs w:val="24"/>
              </w:rPr>
            </w:pPr>
            <w:r w:rsidRPr="002112F4">
              <w:rPr>
                <w:rFonts w:ascii="Times New Roman" w:hAnsi="Times New Roman" w:cs="Times New Roman"/>
                <w:sz w:val="24"/>
                <w:szCs w:val="24"/>
              </w:rPr>
              <w:t>Длъжност</w:t>
            </w:r>
          </w:p>
        </w:tc>
        <w:tc>
          <w:tcPr>
            <w:tcW w:w="2527" w:type="pct"/>
            <w:gridSpan w:val="3"/>
          </w:tcPr>
          <w:p w:rsidR="00471364" w:rsidRPr="002112F4" w:rsidRDefault="00471364" w:rsidP="00DB403C">
            <w:pPr>
              <w:spacing w:after="120" w:line="240" w:lineRule="auto"/>
              <w:jc w:val="both"/>
              <w:rPr>
                <w:rFonts w:ascii="Times New Roman" w:hAnsi="Times New Roman" w:cs="Times New Roman"/>
                <w:sz w:val="24"/>
                <w:szCs w:val="24"/>
              </w:rPr>
            </w:pPr>
          </w:p>
        </w:tc>
      </w:tr>
      <w:tr w:rsidR="00471364" w:rsidRPr="00A212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73" w:type="pct"/>
            <w:gridSpan w:val="2"/>
          </w:tcPr>
          <w:p w:rsidR="00471364" w:rsidRPr="002112F4" w:rsidRDefault="00471364" w:rsidP="00EB3676">
            <w:pPr>
              <w:spacing w:after="120" w:line="240" w:lineRule="auto"/>
              <w:jc w:val="center"/>
              <w:rPr>
                <w:rFonts w:ascii="Times New Roman" w:hAnsi="Times New Roman" w:cs="Times New Roman"/>
                <w:sz w:val="24"/>
                <w:szCs w:val="24"/>
              </w:rPr>
            </w:pPr>
            <w:r w:rsidRPr="002112F4">
              <w:rPr>
                <w:rFonts w:ascii="Times New Roman" w:hAnsi="Times New Roman" w:cs="Times New Roman"/>
                <w:sz w:val="24"/>
                <w:szCs w:val="24"/>
              </w:rPr>
              <w:t>Подпис /и печат/</w:t>
            </w:r>
          </w:p>
        </w:tc>
        <w:tc>
          <w:tcPr>
            <w:tcW w:w="2527" w:type="pct"/>
            <w:gridSpan w:val="3"/>
          </w:tcPr>
          <w:p w:rsidR="00471364" w:rsidRPr="002112F4" w:rsidRDefault="00471364" w:rsidP="00DB403C">
            <w:pPr>
              <w:spacing w:after="120" w:line="240" w:lineRule="auto"/>
              <w:jc w:val="both"/>
              <w:rPr>
                <w:rFonts w:ascii="Times New Roman" w:hAnsi="Times New Roman" w:cs="Times New Roman"/>
                <w:sz w:val="24"/>
                <w:szCs w:val="24"/>
              </w:rPr>
            </w:pPr>
            <w:r w:rsidRPr="002112F4">
              <w:rPr>
                <w:rFonts w:ascii="Times New Roman" w:hAnsi="Times New Roman" w:cs="Times New Roman"/>
                <w:sz w:val="24"/>
                <w:szCs w:val="24"/>
              </w:rPr>
              <w:t>__________________________</w:t>
            </w:r>
          </w:p>
        </w:tc>
      </w:tr>
    </w:tbl>
    <w:p w:rsidR="00471364" w:rsidRPr="002112F4" w:rsidRDefault="00471364" w:rsidP="00EB3676">
      <w:pPr>
        <w:widowControl w:val="0"/>
        <w:shd w:val="clear" w:color="auto" w:fill="FFFFFF"/>
        <w:tabs>
          <w:tab w:val="left" w:pos="5064"/>
        </w:tabs>
        <w:autoSpaceDE w:val="0"/>
        <w:autoSpaceDN w:val="0"/>
        <w:adjustRightInd w:val="0"/>
        <w:spacing w:after="120" w:line="240" w:lineRule="auto"/>
        <w:jc w:val="right"/>
        <w:rPr>
          <w:rFonts w:ascii="Times New Roman" w:eastAsia="MS ??" w:hAnsi="Times New Roman" w:cs="Times New Roman"/>
          <w:color w:val="000000"/>
          <w:spacing w:val="-6"/>
          <w:sz w:val="24"/>
          <w:szCs w:val="24"/>
          <w:lang w:eastAsia="bg-BG"/>
        </w:rPr>
      </w:pPr>
      <w:r w:rsidRPr="002112F4">
        <w:rPr>
          <w:rFonts w:ascii="Times New Roman" w:eastAsia="MS ??" w:hAnsi="Times New Roman" w:cs="Times New Roman"/>
          <w:color w:val="000000"/>
          <w:spacing w:val="-6"/>
          <w:sz w:val="24"/>
          <w:szCs w:val="24"/>
          <w:lang w:eastAsia="bg-BG"/>
        </w:rPr>
        <w:t>Дата: _________________ 20</w:t>
      </w:r>
      <w:r w:rsidR="00BC46A7">
        <w:rPr>
          <w:rFonts w:ascii="Times New Roman" w:eastAsia="MS ??" w:hAnsi="Times New Roman" w:cs="Times New Roman"/>
          <w:color w:val="000000"/>
          <w:spacing w:val="-6"/>
          <w:sz w:val="24"/>
          <w:szCs w:val="24"/>
          <w:lang w:eastAsia="bg-BG"/>
        </w:rPr>
        <w:t>20</w:t>
      </w:r>
      <w:r w:rsidRPr="002112F4">
        <w:rPr>
          <w:rFonts w:ascii="Times New Roman" w:eastAsia="MS ??" w:hAnsi="Times New Roman" w:cs="Times New Roman"/>
          <w:color w:val="000000"/>
          <w:spacing w:val="-6"/>
          <w:sz w:val="24"/>
          <w:szCs w:val="24"/>
          <w:lang w:eastAsia="bg-BG"/>
        </w:rPr>
        <w:t xml:space="preserve"> г.</w:t>
      </w:r>
      <w:r w:rsidRPr="002112F4">
        <w:rPr>
          <w:rFonts w:ascii="Times New Roman" w:eastAsia="MS ??" w:hAnsi="Times New Roman" w:cs="Times New Roman"/>
          <w:color w:val="000000"/>
          <w:spacing w:val="-6"/>
          <w:sz w:val="24"/>
          <w:szCs w:val="24"/>
          <w:lang w:eastAsia="bg-BG"/>
        </w:rPr>
        <w:tab/>
      </w:r>
    </w:p>
    <w:p w:rsidR="00471364" w:rsidRPr="002112F4" w:rsidRDefault="00471364" w:rsidP="00826E50">
      <w:pPr>
        <w:spacing w:after="120" w:line="240" w:lineRule="auto"/>
        <w:jc w:val="both"/>
        <w:rPr>
          <w:rFonts w:ascii="Times New Roman" w:eastAsia="Batang" w:hAnsi="Times New Roman"/>
          <w:b/>
          <w:bCs/>
          <w:caps/>
          <w:sz w:val="24"/>
          <w:szCs w:val="24"/>
        </w:rPr>
        <w:sectPr w:rsidR="00471364" w:rsidRPr="002112F4" w:rsidSect="00826E50">
          <w:footerReference w:type="default" r:id="rId8"/>
          <w:footerReference w:type="first" r:id="rId9"/>
          <w:pgSz w:w="11906" w:h="16838" w:code="9"/>
          <w:pgMar w:top="1134" w:right="1134" w:bottom="1134" w:left="1134" w:header="709" w:footer="0" w:gutter="0"/>
          <w:cols w:space="708"/>
          <w:titlePg/>
          <w:docGrid w:linePitch="360"/>
        </w:sectPr>
      </w:pPr>
    </w:p>
    <w:p w:rsidR="00471364" w:rsidRPr="005738D6" w:rsidRDefault="00BC46A7" w:rsidP="00DB403C">
      <w:pPr>
        <w:widowControl w:val="0"/>
        <w:autoSpaceDE w:val="0"/>
        <w:autoSpaceDN w:val="0"/>
        <w:adjustRightInd w:val="0"/>
        <w:spacing w:after="120" w:line="240" w:lineRule="auto"/>
        <w:ind w:right="141"/>
        <w:jc w:val="right"/>
        <w:rPr>
          <w:rFonts w:ascii="Times New Roman" w:eastAsia="MS ??" w:hAnsi="Times New Roman" w:cs="Times New Roman"/>
          <w:i/>
          <w:iCs/>
          <w:sz w:val="24"/>
          <w:szCs w:val="24"/>
          <w:lang w:eastAsia="bg-BG"/>
        </w:rPr>
      </w:pPr>
      <w:r>
        <w:rPr>
          <w:rFonts w:ascii="Times New Roman" w:eastAsia="MS ??" w:hAnsi="Times New Roman" w:cs="Times New Roman"/>
          <w:i/>
          <w:iCs/>
          <w:sz w:val="24"/>
          <w:szCs w:val="24"/>
          <w:lang w:eastAsia="bg-BG"/>
        </w:rPr>
        <w:lastRenderedPageBreak/>
        <w:t>Приложение № 1</w:t>
      </w:r>
    </w:p>
    <w:p w:rsidR="00471364" w:rsidRPr="002112F4" w:rsidRDefault="00471364" w:rsidP="00826E50">
      <w:pPr>
        <w:widowControl w:val="0"/>
        <w:tabs>
          <w:tab w:val="left" w:pos="7272"/>
        </w:tabs>
        <w:autoSpaceDE w:val="0"/>
        <w:autoSpaceDN w:val="0"/>
        <w:adjustRightInd w:val="0"/>
        <w:spacing w:after="120" w:line="240" w:lineRule="auto"/>
        <w:ind w:right="141"/>
        <w:jc w:val="center"/>
        <w:rPr>
          <w:rFonts w:ascii="Times New Roman" w:eastAsia="MS ??" w:hAnsi="Times New Roman" w:cs="Times New Roman"/>
          <w:b/>
          <w:bCs/>
          <w:sz w:val="24"/>
          <w:szCs w:val="24"/>
          <w:lang w:eastAsia="bg-BG"/>
        </w:rPr>
      </w:pPr>
      <w:r w:rsidRPr="002112F4">
        <w:rPr>
          <w:rFonts w:ascii="Times New Roman" w:eastAsia="MS ??" w:hAnsi="Times New Roman" w:cs="Times New Roman"/>
          <w:b/>
          <w:bCs/>
          <w:sz w:val="24"/>
          <w:szCs w:val="24"/>
          <w:lang w:eastAsia="bg-BG"/>
        </w:rPr>
        <w:t xml:space="preserve">ДЕКЛАРАЦИЯ </w:t>
      </w:r>
    </w:p>
    <w:p w:rsidR="00471364" w:rsidRPr="002112F4" w:rsidRDefault="00471364" w:rsidP="00DB403C">
      <w:pPr>
        <w:widowControl w:val="0"/>
        <w:tabs>
          <w:tab w:val="left" w:pos="7272"/>
        </w:tabs>
        <w:autoSpaceDE w:val="0"/>
        <w:autoSpaceDN w:val="0"/>
        <w:adjustRightInd w:val="0"/>
        <w:spacing w:after="120" w:line="240" w:lineRule="auto"/>
        <w:ind w:right="141"/>
        <w:jc w:val="both"/>
        <w:rPr>
          <w:rFonts w:ascii="Times New Roman" w:eastAsia="MS ??" w:hAnsi="Times New Roman"/>
          <w:sz w:val="24"/>
          <w:szCs w:val="24"/>
          <w:lang w:eastAsia="bg-BG"/>
        </w:rPr>
      </w:pPr>
    </w:p>
    <w:p w:rsidR="00471364" w:rsidRPr="002112F4" w:rsidRDefault="00471364"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2112F4">
        <w:rPr>
          <w:rFonts w:ascii="Times New Roman" w:eastAsia="MS ??" w:hAnsi="Times New Roman" w:cs="Times New Roman"/>
          <w:sz w:val="24"/>
          <w:szCs w:val="24"/>
          <w:lang w:eastAsia="bg-BG"/>
        </w:rPr>
        <w:t>от .........................................................................................................................................................</w:t>
      </w:r>
    </w:p>
    <w:p w:rsidR="00471364" w:rsidRPr="002112F4" w:rsidRDefault="00471364"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2112F4">
        <w:rPr>
          <w:rFonts w:ascii="Times New Roman" w:eastAsia="MS ??" w:hAnsi="Times New Roman" w:cs="Times New Roman"/>
          <w:sz w:val="24"/>
          <w:szCs w:val="24"/>
          <w:lang w:eastAsia="bg-BG"/>
        </w:rPr>
        <w:t>(идентификационни данни/паспорт).............................в качеството ми на ........................................................</w:t>
      </w:r>
    </w:p>
    <w:p w:rsidR="00471364" w:rsidRPr="002112F4" w:rsidRDefault="00471364" w:rsidP="006E23FD">
      <w:pPr>
        <w:spacing w:after="0" w:line="240" w:lineRule="auto"/>
        <w:jc w:val="both"/>
        <w:rPr>
          <w:rFonts w:ascii="Times New Roman" w:hAnsi="Times New Roman" w:cs="Times New Roman"/>
          <w:sz w:val="24"/>
          <w:szCs w:val="24"/>
        </w:rPr>
      </w:pPr>
      <w:r w:rsidRPr="002112F4">
        <w:rPr>
          <w:rFonts w:ascii="Times New Roman" w:eastAsia="MS ??" w:hAnsi="Times New Roman" w:cs="Times New Roman"/>
          <w:sz w:val="24"/>
          <w:szCs w:val="24"/>
          <w:lang w:eastAsia="bg-BG"/>
        </w:rPr>
        <w:t xml:space="preserve">(посочва се  длъжността и качеството, в което лицето има право да представлява  и управлява) на...................................................................,  (наименование на участник), с ЕИК (рег. №, ако е приложимо) ...............................,  със седалище  и адрес на управление..................................... - участник в процедура за възлагане на обществена поръчка с предмет: </w:t>
      </w:r>
      <w:r>
        <w:rPr>
          <w:rFonts w:ascii="Times New Roman" w:hAnsi="Times New Roman" w:cs="Times New Roman"/>
          <w:b/>
          <w:bCs/>
          <w:sz w:val="24"/>
          <w:szCs w:val="24"/>
        </w:rPr>
        <w:t>...............................................................................................................................................................</w:t>
      </w:r>
    </w:p>
    <w:p w:rsidR="00471364" w:rsidRPr="002112F4" w:rsidRDefault="00471364" w:rsidP="00813FB2">
      <w:pPr>
        <w:spacing w:after="120"/>
        <w:jc w:val="both"/>
        <w:rPr>
          <w:rFonts w:ascii="Times New Roman" w:eastAsia="MS ??" w:hAnsi="Times New Roman"/>
          <w:sz w:val="24"/>
          <w:szCs w:val="24"/>
          <w:lang w:eastAsia="bg-BG"/>
        </w:rPr>
      </w:pPr>
    </w:p>
    <w:p w:rsidR="00471364" w:rsidRPr="002112F4" w:rsidRDefault="00471364"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2112F4">
        <w:rPr>
          <w:rFonts w:ascii="Times New Roman" w:eastAsia="MS ??" w:hAnsi="Times New Roman" w:cs="Times New Roman"/>
          <w:sz w:val="24"/>
          <w:szCs w:val="24"/>
          <w:lang w:eastAsia="bg-BG"/>
        </w:rPr>
        <w:t>1.Декларирам, че участникът, когото представлявам..............................................................................................................................................................</w:t>
      </w:r>
    </w:p>
    <w:p w:rsidR="00471364" w:rsidRPr="002112F4" w:rsidRDefault="00471364"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2112F4">
        <w:rPr>
          <w:rFonts w:ascii="Times New Roman" w:eastAsia="MS ??" w:hAnsi="Times New Roman" w:cs="Times New Roman"/>
          <w:sz w:val="24"/>
          <w:szCs w:val="24"/>
          <w:lang w:eastAsia="bg-BG"/>
        </w:rPr>
        <w:t xml:space="preserve">...........................(попълва се наименованието на участника), желае да използва ЕЕДОП, който вече е бил използван при предходна процедура за обществена поръчка, до който е осигурен пряк и неограничен достъп по електронен път </w:t>
      </w:r>
    </w:p>
    <w:p w:rsidR="00471364" w:rsidRPr="002112F4" w:rsidRDefault="00471364" w:rsidP="00DB403C">
      <w:pPr>
        <w:widowControl w:val="0"/>
        <w:tabs>
          <w:tab w:val="left" w:pos="7272"/>
        </w:tabs>
        <w:autoSpaceDE w:val="0"/>
        <w:autoSpaceDN w:val="0"/>
        <w:adjustRightInd w:val="0"/>
        <w:spacing w:after="120" w:line="240" w:lineRule="auto"/>
        <w:ind w:right="141"/>
        <w:jc w:val="both"/>
        <w:rPr>
          <w:rFonts w:ascii="Times New Roman" w:eastAsia="Batang" w:hAnsi="Times New Roman" w:cs="Times New Roman"/>
          <w:sz w:val="24"/>
          <w:szCs w:val="24"/>
          <w:lang w:eastAsia="bg-BG"/>
        </w:rPr>
      </w:pPr>
      <w:r w:rsidRPr="002112F4">
        <w:rPr>
          <w:rFonts w:ascii="Times New Roman" w:eastAsia="Batang" w:hAnsi="Times New Roman" w:cs="Times New Roman"/>
          <w:sz w:val="24"/>
          <w:szCs w:val="24"/>
          <w:lang w:eastAsia="bg-BG"/>
        </w:rPr>
        <w:t xml:space="preserve">2. Декларирам, че ЕЕДОП, представен и подписан от участника, който представлявам, съдържа актуални данни към момента на подаване на офертата в настоящата процедура и подписът, с които е подписан е автентичен и принадлежи на лице с представителна власт. </w:t>
      </w:r>
    </w:p>
    <w:p w:rsidR="00471364" w:rsidRPr="002112F4" w:rsidRDefault="00471364"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2112F4">
        <w:rPr>
          <w:rFonts w:ascii="Times New Roman" w:eastAsia="MS ??" w:hAnsi="Times New Roman" w:cs="Times New Roman"/>
          <w:sz w:val="24"/>
          <w:szCs w:val="24"/>
          <w:lang w:eastAsia="bg-BG"/>
        </w:rPr>
        <w:t xml:space="preserve">Известна ми е отговорността за деклариране на неверни данни. </w:t>
      </w:r>
    </w:p>
    <w:p w:rsidR="00471364" w:rsidRPr="002112F4" w:rsidRDefault="00471364" w:rsidP="00DB403C">
      <w:pPr>
        <w:widowControl w:val="0"/>
        <w:autoSpaceDE w:val="0"/>
        <w:autoSpaceDN w:val="0"/>
        <w:adjustRightInd w:val="0"/>
        <w:spacing w:after="120" w:line="240" w:lineRule="auto"/>
        <w:ind w:right="141"/>
        <w:jc w:val="center"/>
        <w:rPr>
          <w:rFonts w:ascii="Times New Roman" w:eastAsia="MS ??" w:hAnsi="Times New Roman"/>
          <w:sz w:val="24"/>
          <w:szCs w:val="24"/>
          <w:lang w:eastAsia="bg-BG"/>
        </w:rPr>
      </w:pPr>
    </w:p>
    <w:p w:rsidR="00471364" w:rsidRPr="002112F4" w:rsidRDefault="00471364" w:rsidP="00DB403C">
      <w:pPr>
        <w:widowControl w:val="0"/>
        <w:autoSpaceDE w:val="0"/>
        <w:autoSpaceDN w:val="0"/>
        <w:adjustRightInd w:val="0"/>
        <w:spacing w:after="120" w:line="240" w:lineRule="auto"/>
        <w:ind w:right="141"/>
        <w:jc w:val="center"/>
        <w:rPr>
          <w:rFonts w:ascii="Times New Roman" w:eastAsia="MS ??" w:hAnsi="Times New Roman"/>
          <w:sz w:val="24"/>
          <w:szCs w:val="24"/>
          <w:lang w:eastAsia="bg-BG"/>
        </w:rPr>
      </w:pPr>
    </w:p>
    <w:tbl>
      <w:tblPr>
        <w:tblW w:w="5176" w:type="pct"/>
        <w:tblInd w:w="-106" w:type="dxa"/>
        <w:tblLayout w:type="fixed"/>
        <w:tblLook w:val="0000" w:firstRow="0" w:lastRow="0" w:firstColumn="0" w:lastColumn="0" w:noHBand="0" w:noVBand="0"/>
      </w:tblPr>
      <w:tblGrid>
        <w:gridCol w:w="5146"/>
        <w:gridCol w:w="4831"/>
      </w:tblGrid>
      <w:tr w:rsidR="00471364" w:rsidRPr="00A212AF">
        <w:trPr>
          <w:gridAfter w:val="1"/>
          <w:wAfter w:w="2421" w:type="pct"/>
        </w:trPr>
        <w:tc>
          <w:tcPr>
            <w:tcW w:w="2579" w:type="pct"/>
          </w:tcPr>
          <w:p w:rsidR="00471364" w:rsidRPr="002112F4" w:rsidRDefault="00471364" w:rsidP="002112F4">
            <w:pPr>
              <w:spacing w:after="120" w:line="240" w:lineRule="auto"/>
              <w:rPr>
                <w:rFonts w:ascii="Times New Roman" w:hAnsi="Times New Roman" w:cs="Times New Roman"/>
                <w:sz w:val="24"/>
                <w:szCs w:val="24"/>
              </w:rPr>
            </w:pPr>
          </w:p>
        </w:tc>
      </w:tr>
      <w:tr w:rsidR="00471364" w:rsidRPr="00A212AF">
        <w:trPr>
          <w:gridAfter w:val="1"/>
          <w:wAfter w:w="2421" w:type="pct"/>
        </w:trPr>
        <w:tc>
          <w:tcPr>
            <w:tcW w:w="2579" w:type="pct"/>
          </w:tcPr>
          <w:p w:rsidR="00471364" w:rsidRPr="002112F4" w:rsidRDefault="00471364" w:rsidP="002112F4">
            <w:pPr>
              <w:spacing w:after="120" w:line="240" w:lineRule="auto"/>
              <w:rPr>
                <w:rFonts w:ascii="Times New Roman" w:hAnsi="Times New Roman" w:cs="Times New Roman"/>
                <w:sz w:val="24"/>
                <w:szCs w:val="24"/>
              </w:rPr>
            </w:pPr>
            <w:r w:rsidRPr="002112F4">
              <w:rPr>
                <w:rFonts w:ascii="Times New Roman" w:hAnsi="Times New Roman" w:cs="Times New Roman"/>
                <w:sz w:val="24"/>
                <w:szCs w:val="24"/>
              </w:rPr>
              <w:t xml:space="preserve">Декларатор (име и фамилия) </w:t>
            </w:r>
          </w:p>
        </w:tc>
      </w:tr>
      <w:tr w:rsidR="00471364" w:rsidRPr="00A212AF">
        <w:tc>
          <w:tcPr>
            <w:tcW w:w="2579" w:type="pct"/>
          </w:tcPr>
          <w:p w:rsidR="00471364" w:rsidRPr="002112F4" w:rsidRDefault="00471364" w:rsidP="002112F4">
            <w:pPr>
              <w:spacing w:after="120" w:line="240" w:lineRule="auto"/>
              <w:rPr>
                <w:rFonts w:ascii="Times New Roman" w:hAnsi="Times New Roman" w:cs="Times New Roman"/>
                <w:sz w:val="24"/>
                <w:szCs w:val="24"/>
              </w:rPr>
            </w:pPr>
            <w:r w:rsidRPr="002112F4">
              <w:rPr>
                <w:rFonts w:ascii="Times New Roman" w:hAnsi="Times New Roman" w:cs="Times New Roman"/>
                <w:sz w:val="24"/>
                <w:szCs w:val="24"/>
              </w:rPr>
              <w:t>Длъжност</w:t>
            </w:r>
          </w:p>
        </w:tc>
        <w:tc>
          <w:tcPr>
            <w:tcW w:w="2421" w:type="pct"/>
          </w:tcPr>
          <w:p w:rsidR="00471364" w:rsidRPr="002112F4" w:rsidRDefault="00471364" w:rsidP="002112F4">
            <w:pPr>
              <w:spacing w:after="120" w:line="240" w:lineRule="auto"/>
              <w:jc w:val="both"/>
              <w:rPr>
                <w:rFonts w:ascii="Times New Roman" w:hAnsi="Times New Roman" w:cs="Times New Roman"/>
                <w:sz w:val="24"/>
                <w:szCs w:val="24"/>
              </w:rPr>
            </w:pPr>
          </w:p>
        </w:tc>
      </w:tr>
      <w:tr w:rsidR="00471364" w:rsidRPr="00A212AF">
        <w:tc>
          <w:tcPr>
            <w:tcW w:w="2579" w:type="pct"/>
          </w:tcPr>
          <w:p w:rsidR="00471364" w:rsidRPr="002112F4" w:rsidRDefault="00471364" w:rsidP="002112F4">
            <w:pPr>
              <w:spacing w:after="120" w:line="240" w:lineRule="auto"/>
              <w:rPr>
                <w:rFonts w:ascii="Times New Roman" w:hAnsi="Times New Roman" w:cs="Times New Roman"/>
                <w:sz w:val="24"/>
                <w:szCs w:val="24"/>
              </w:rPr>
            </w:pPr>
            <w:r w:rsidRPr="002112F4">
              <w:rPr>
                <w:rFonts w:ascii="Times New Roman" w:hAnsi="Times New Roman" w:cs="Times New Roman"/>
                <w:sz w:val="24"/>
                <w:szCs w:val="24"/>
              </w:rPr>
              <w:t>Подпис</w:t>
            </w:r>
          </w:p>
        </w:tc>
        <w:tc>
          <w:tcPr>
            <w:tcW w:w="2421" w:type="pct"/>
          </w:tcPr>
          <w:p w:rsidR="00471364" w:rsidRPr="002112F4" w:rsidRDefault="00471364" w:rsidP="002112F4">
            <w:pPr>
              <w:spacing w:after="120" w:line="240" w:lineRule="auto"/>
              <w:jc w:val="both"/>
              <w:rPr>
                <w:rFonts w:ascii="Times New Roman" w:hAnsi="Times New Roman" w:cs="Times New Roman"/>
                <w:sz w:val="24"/>
                <w:szCs w:val="24"/>
              </w:rPr>
            </w:pPr>
          </w:p>
        </w:tc>
      </w:tr>
    </w:tbl>
    <w:p w:rsidR="00471364" w:rsidRPr="002112F4" w:rsidRDefault="00471364" w:rsidP="004A2073">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r w:rsidRPr="002112F4">
        <w:rPr>
          <w:rFonts w:ascii="Times New Roman" w:eastAsia="MS ??" w:hAnsi="Times New Roman" w:cs="Times New Roman"/>
          <w:sz w:val="24"/>
          <w:szCs w:val="24"/>
          <w:lang w:eastAsia="bg-BG"/>
        </w:rPr>
        <w:t xml:space="preserve">Дата: </w:t>
      </w:r>
      <w:r w:rsidRPr="002112F4">
        <w:rPr>
          <w:rFonts w:ascii="Times New Roman" w:eastAsia="MS ??" w:hAnsi="Times New Roman" w:cs="Times New Roman"/>
          <w:color w:val="000000"/>
          <w:spacing w:val="-6"/>
          <w:sz w:val="24"/>
          <w:szCs w:val="24"/>
          <w:lang w:eastAsia="bg-BG"/>
        </w:rPr>
        <w:t>_________________ г.</w:t>
      </w:r>
    </w:p>
    <w:p w:rsidR="00471364" w:rsidRPr="002112F4" w:rsidRDefault="00471364" w:rsidP="00BA7175">
      <w:pPr>
        <w:widowControl w:val="0"/>
        <w:shd w:val="clear" w:color="auto" w:fill="FFFFFF"/>
        <w:tabs>
          <w:tab w:val="left" w:pos="5064"/>
        </w:tabs>
        <w:autoSpaceDE w:val="0"/>
        <w:autoSpaceDN w:val="0"/>
        <w:adjustRightInd w:val="0"/>
        <w:spacing w:after="120" w:line="240" w:lineRule="auto"/>
        <w:rPr>
          <w:rFonts w:ascii="Times New Roman" w:eastAsia="MS ??" w:hAnsi="Times New Roman"/>
          <w:color w:val="000000"/>
          <w:spacing w:val="-6"/>
          <w:sz w:val="24"/>
          <w:szCs w:val="24"/>
          <w:lang w:eastAsia="bg-BG"/>
        </w:rPr>
      </w:pPr>
    </w:p>
    <w:p w:rsidR="00471364" w:rsidRPr="002112F4" w:rsidRDefault="00471364" w:rsidP="00BA7175">
      <w:pPr>
        <w:widowControl w:val="0"/>
        <w:shd w:val="clear" w:color="auto" w:fill="FFFFFF"/>
        <w:tabs>
          <w:tab w:val="left" w:pos="5064"/>
        </w:tabs>
        <w:autoSpaceDE w:val="0"/>
        <w:autoSpaceDN w:val="0"/>
        <w:adjustRightInd w:val="0"/>
        <w:spacing w:after="120" w:line="240" w:lineRule="auto"/>
        <w:rPr>
          <w:rFonts w:ascii="Times New Roman" w:eastAsia="MS ??" w:hAnsi="Times New Roman"/>
          <w:color w:val="000000"/>
          <w:spacing w:val="-6"/>
          <w:sz w:val="24"/>
          <w:szCs w:val="24"/>
          <w:lang w:eastAsia="bg-BG"/>
        </w:rPr>
      </w:pPr>
    </w:p>
    <w:p w:rsidR="00471364" w:rsidRPr="005738D6" w:rsidRDefault="00471364" w:rsidP="00216BF7">
      <w:pPr>
        <w:ind w:left="7080" w:firstLine="708"/>
        <w:rPr>
          <w:rFonts w:ascii="Times New Roman" w:eastAsia="MS ??" w:hAnsi="Times New Roman" w:cs="Times New Roman"/>
          <w:i/>
          <w:iCs/>
          <w:sz w:val="24"/>
          <w:szCs w:val="24"/>
          <w:lang w:eastAsia="bg-BG"/>
        </w:rPr>
      </w:pPr>
      <w:r w:rsidRPr="002112F4">
        <w:rPr>
          <w:rFonts w:ascii="Times New Roman" w:hAnsi="Times New Roman" w:cs="Times New Roman"/>
          <w:b/>
          <w:bCs/>
          <w:i/>
          <w:iCs/>
          <w:sz w:val="24"/>
          <w:szCs w:val="24"/>
        </w:rPr>
        <w:br w:type="page"/>
      </w:r>
      <w:r w:rsidRPr="005738D6">
        <w:rPr>
          <w:rFonts w:ascii="Times New Roman" w:hAnsi="Times New Roman" w:cs="Times New Roman"/>
          <w:i/>
          <w:iCs/>
          <w:sz w:val="24"/>
          <w:szCs w:val="24"/>
        </w:rPr>
        <w:lastRenderedPageBreak/>
        <w:t xml:space="preserve">Образец </w:t>
      </w:r>
      <w:r w:rsidRPr="005738D6">
        <w:rPr>
          <w:rFonts w:ascii="Times New Roman" w:eastAsia="MS ??" w:hAnsi="Times New Roman" w:cs="Times New Roman"/>
          <w:i/>
          <w:iCs/>
          <w:sz w:val="24"/>
          <w:szCs w:val="24"/>
          <w:lang w:eastAsia="bg-BG"/>
        </w:rPr>
        <w:t xml:space="preserve">№ </w:t>
      </w:r>
      <w:r w:rsidR="00BC46A7">
        <w:rPr>
          <w:rFonts w:ascii="Times New Roman" w:eastAsia="MS ??" w:hAnsi="Times New Roman" w:cs="Times New Roman"/>
          <w:i/>
          <w:iCs/>
          <w:sz w:val="24"/>
          <w:szCs w:val="24"/>
          <w:lang w:eastAsia="bg-BG"/>
        </w:rPr>
        <w:t>1</w:t>
      </w:r>
    </w:p>
    <w:p w:rsidR="00471364" w:rsidRPr="00C1229B" w:rsidRDefault="00471364" w:rsidP="007634EF">
      <w:pPr>
        <w:spacing w:after="120" w:line="240" w:lineRule="auto"/>
        <w:ind w:left="4956" w:hanging="4956"/>
        <w:jc w:val="both"/>
        <w:rPr>
          <w:rFonts w:ascii="Times New Roman" w:eastAsia="Batang" w:hAnsi="Times New Roman"/>
          <w:b/>
          <w:bCs/>
          <w:caps/>
          <w:sz w:val="24"/>
          <w:szCs w:val="24"/>
        </w:rPr>
      </w:pPr>
    </w:p>
    <w:p w:rsidR="00471364" w:rsidRPr="00C1229B" w:rsidRDefault="00471364" w:rsidP="00DB403C">
      <w:pPr>
        <w:widowControl w:val="0"/>
        <w:shd w:val="clear" w:color="auto" w:fill="FFFFFF"/>
        <w:autoSpaceDE w:val="0"/>
        <w:autoSpaceDN w:val="0"/>
        <w:adjustRightInd w:val="0"/>
        <w:spacing w:after="120" w:line="240" w:lineRule="auto"/>
        <w:jc w:val="center"/>
        <w:rPr>
          <w:rFonts w:ascii="Times New Roman" w:eastAsia="MS ??" w:hAnsi="Times New Roman"/>
          <w:b/>
          <w:bCs/>
          <w:spacing w:val="-1"/>
          <w:w w:val="107"/>
          <w:sz w:val="24"/>
          <w:szCs w:val="24"/>
          <w:lang w:eastAsia="bg-BG"/>
        </w:rPr>
      </w:pPr>
    </w:p>
    <w:p w:rsidR="00471364" w:rsidRDefault="00471364" w:rsidP="00AA4A57">
      <w:pPr>
        <w:widowControl w:val="0"/>
        <w:shd w:val="clear" w:color="auto" w:fill="FFFFFF"/>
        <w:autoSpaceDE w:val="0"/>
        <w:autoSpaceDN w:val="0"/>
        <w:adjustRightInd w:val="0"/>
        <w:spacing w:after="120" w:line="240" w:lineRule="auto"/>
        <w:jc w:val="center"/>
        <w:rPr>
          <w:rFonts w:ascii="Times New Roman" w:eastAsia="MS ??" w:hAnsi="Times New Roman"/>
          <w:b/>
          <w:bCs/>
          <w:spacing w:val="-1"/>
          <w:w w:val="107"/>
          <w:sz w:val="24"/>
          <w:szCs w:val="24"/>
          <w:lang w:eastAsia="bg-BG"/>
        </w:rPr>
      </w:pPr>
      <w:r w:rsidRPr="00C1229B">
        <w:rPr>
          <w:rFonts w:ascii="Times New Roman" w:eastAsia="MS ??" w:hAnsi="Times New Roman" w:cs="Times New Roman"/>
          <w:b/>
          <w:bCs/>
          <w:spacing w:val="-1"/>
          <w:w w:val="107"/>
          <w:sz w:val="24"/>
          <w:szCs w:val="24"/>
          <w:lang w:eastAsia="bg-BG"/>
        </w:rPr>
        <w:t>ПРЕДЛОЖЕНИЕ ЗА ИЗПЪЛНЕНИЕ НА ПОРЪЧКАТА</w:t>
      </w:r>
    </w:p>
    <w:p w:rsidR="00471364" w:rsidRPr="00C1229B" w:rsidRDefault="00471364" w:rsidP="00AA4A57">
      <w:pPr>
        <w:widowControl w:val="0"/>
        <w:shd w:val="clear" w:color="auto" w:fill="FFFFFF"/>
        <w:autoSpaceDE w:val="0"/>
        <w:autoSpaceDN w:val="0"/>
        <w:adjustRightInd w:val="0"/>
        <w:spacing w:after="120" w:line="240" w:lineRule="auto"/>
        <w:jc w:val="center"/>
        <w:rPr>
          <w:rFonts w:ascii="Times New Roman" w:eastAsia="MS ??" w:hAnsi="Times New Roman"/>
          <w:b/>
          <w:bCs/>
          <w:spacing w:val="-1"/>
          <w:w w:val="107"/>
          <w:sz w:val="24"/>
          <w:szCs w:val="24"/>
          <w:lang w:eastAsia="bg-BG"/>
        </w:rPr>
      </w:pPr>
    </w:p>
    <w:p w:rsidR="00471364" w:rsidRPr="00BF1BA4" w:rsidRDefault="00471364" w:rsidP="007C1BC7">
      <w:pPr>
        <w:ind w:left="71" w:firstLine="649"/>
        <w:jc w:val="both"/>
        <w:rPr>
          <w:sz w:val="24"/>
          <w:szCs w:val="24"/>
        </w:rPr>
      </w:pPr>
      <w:r w:rsidRPr="00BF1BA4">
        <w:rPr>
          <w:b/>
          <w:bCs/>
          <w:sz w:val="24"/>
          <w:szCs w:val="24"/>
          <w:u w:val="single"/>
        </w:rPr>
        <w:t>ОБЕКТ НА ПОРЪЧКАТА</w:t>
      </w:r>
      <w:r w:rsidRPr="00BF1BA4">
        <w:rPr>
          <w:sz w:val="24"/>
          <w:szCs w:val="24"/>
          <w:u w:val="single"/>
        </w:rPr>
        <w:t xml:space="preserve">: </w:t>
      </w:r>
      <w:r w:rsidRPr="00BF1BA4">
        <w:rPr>
          <w:sz w:val="24"/>
          <w:szCs w:val="24"/>
          <w:lang w:val="ru-RU"/>
        </w:rPr>
        <w:t xml:space="preserve">„Доставка на </w:t>
      </w:r>
      <w:proofErr w:type="spellStart"/>
      <w:r w:rsidRPr="00BF1BA4">
        <w:rPr>
          <w:sz w:val="24"/>
          <w:szCs w:val="24"/>
          <w:lang w:val="ru-RU"/>
        </w:rPr>
        <w:t>предплатени</w:t>
      </w:r>
      <w:proofErr w:type="spellEnd"/>
      <w:r w:rsidRPr="00BF1BA4">
        <w:rPr>
          <w:sz w:val="24"/>
          <w:szCs w:val="24"/>
          <w:lang w:val="ru-RU"/>
        </w:rPr>
        <w:t xml:space="preserve"> </w:t>
      </w:r>
      <w:proofErr w:type="spellStart"/>
      <w:r w:rsidRPr="00BF1BA4">
        <w:rPr>
          <w:sz w:val="24"/>
          <w:szCs w:val="24"/>
          <w:lang w:val="ru-RU"/>
        </w:rPr>
        <w:t>ваучери</w:t>
      </w:r>
      <w:proofErr w:type="spellEnd"/>
      <w:r w:rsidRPr="00BF1BA4">
        <w:rPr>
          <w:sz w:val="24"/>
          <w:szCs w:val="24"/>
          <w:lang w:val="ru-RU"/>
        </w:rPr>
        <w:t xml:space="preserve"> за покупка на </w:t>
      </w:r>
      <w:proofErr w:type="spellStart"/>
      <w:r w:rsidRPr="00BF1BA4">
        <w:rPr>
          <w:sz w:val="24"/>
          <w:szCs w:val="24"/>
          <w:lang w:val="ru-RU"/>
        </w:rPr>
        <w:t>хранителни</w:t>
      </w:r>
      <w:proofErr w:type="spellEnd"/>
      <w:r w:rsidRPr="00BF1BA4">
        <w:rPr>
          <w:sz w:val="24"/>
          <w:szCs w:val="24"/>
          <w:lang w:val="ru-RU"/>
        </w:rPr>
        <w:t xml:space="preserve"> стоки от </w:t>
      </w:r>
      <w:proofErr w:type="spellStart"/>
      <w:r w:rsidRPr="00BF1BA4">
        <w:rPr>
          <w:sz w:val="24"/>
          <w:szCs w:val="24"/>
          <w:lang w:val="ru-RU"/>
        </w:rPr>
        <w:t>търговската</w:t>
      </w:r>
      <w:proofErr w:type="spellEnd"/>
      <w:r w:rsidRPr="00BF1BA4">
        <w:rPr>
          <w:sz w:val="24"/>
          <w:szCs w:val="24"/>
          <w:lang w:val="ru-RU"/>
        </w:rPr>
        <w:t xml:space="preserve"> мрежа </w:t>
      </w:r>
      <w:proofErr w:type="spellStart"/>
      <w:r>
        <w:rPr>
          <w:sz w:val="24"/>
          <w:szCs w:val="24"/>
          <w:lang w:val="ru-RU"/>
        </w:rPr>
        <w:t>във</w:t>
      </w:r>
      <w:proofErr w:type="spellEnd"/>
      <w:r>
        <w:rPr>
          <w:sz w:val="24"/>
          <w:szCs w:val="24"/>
          <w:lang w:val="ru-RU"/>
        </w:rPr>
        <w:t xml:space="preserve"> </w:t>
      </w:r>
      <w:proofErr w:type="spellStart"/>
      <w:r>
        <w:rPr>
          <w:sz w:val="24"/>
          <w:szCs w:val="24"/>
          <w:lang w:val="ru-RU"/>
        </w:rPr>
        <w:t>връзка</w:t>
      </w:r>
      <w:proofErr w:type="spellEnd"/>
      <w:r>
        <w:rPr>
          <w:sz w:val="24"/>
          <w:szCs w:val="24"/>
          <w:lang w:val="ru-RU"/>
        </w:rPr>
        <w:t xml:space="preserve"> с </w:t>
      </w:r>
      <w:r w:rsidRPr="00BF1BA4">
        <w:rPr>
          <w:caps/>
          <w:sz w:val="24"/>
          <w:szCs w:val="24"/>
          <w:lang w:val="ru-RU"/>
        </w:rPr>
        <w:t>Наредба</w:t>
      </w:r>
      <w:r>
        <w:rPr>
          <w:sz w:val="24"/>
          <w:szCs w:val="24"/>
          <w:lang w:val="ru-RU"/>
        </w:rPr>
        <w:t xml:space="preserve"> №</w:t>
      </w:r>
      <w:r w:rsidRPr="00BF1BA4">
        <w:rPr>
          <w:sz w:val="24"/>
          <w:szCs w:val="24"/>
          <w:lang w:val="ru-RU"/>
        </w:rPr>
        <w:t>11 на МТСП и МЗ от 21.12.2005 г.</w:t>
      </w:r>
      <w:r>
        <w:rPr>
          <w:sz w:val="24"/>
          <w:szCs w:val="24"/>
          <w:lang w:val="ru-RU"/>
        </w:rPr>
        <w:t xml:space="preserve">, </w:t>
      </w:r>
      <w:proofErr w:type="spellStart"/>
      <w:r>
        <w:rPr>
          <w:sz w:val="24"/>
          <w:szCs w:val="24"/>
          <w:lang w:val="ru-RU"/>
        </w:rPr>
        <w:t>както</w:t>
      </w:r>
      <w:proofErr w:type="spellEnd"/>
      <w:r>
        <w:rPr>
          <w:sz w:val="24"/>
          <w:szCs w:val="24"/>
          <w:lang w:val="ru-RU"/>
        </w:rPr>
        <w:t xml:space="preserve"> и </w:t>
      </w:r>
      <w:r w:rsidRPr="00BF1BA4">
        <w:rPr>
          <w:sz w:val="24"/>
          <w:szCs w:val="24"/>
        </w:rPr>
        <w:t>за национални празници във връзка чл.209 от ЗКПО</w:t>
      </w:r>
      <w:r w:rsidRPr="00BF1BA4">
        <w:rPr>
          <w:sz w:val="24"/>
          <w:szCs w:val="24"/>
          <w:lang w:val="ru-RU"/>
        </w:rPr>
        <w:t xml:space="preserve">” за персонала на </w:t>
      </w:r>
      <w:proofErr w:type="gramStart"/>
      <w:r w:rsidRPr="00BF1BA4">
        <w:rPr>
          <w:sz w:val="24"/>
          <w:szCs w:val="24"/>
          <w:lang w:val="ru-RU"/>
        </w:rPr>
        <w:t>МБАЛ ”Д</w:t>
      </w:r>
      <w:proofErr w:type="gramEnd"/>
      <w:r w:rsidRPr="00BF1BA4">
        <w:rPr>
          <w:sz w:val="24"/>
          <w:szCs w:val="24"/>
          <w:lang w:val="ru-RU"/>
        </w:rPr>
        <w:t xml:space="preserve">-р Никола </w:t>
      </w:r>
      <w:proofErr w:type="spellStart"/>
      <w:r w:rsidRPr="00BF1BA4">
        <w:rPr>
          <w:sz w:val="24"/>
          <w:szCs w:val="24"/>
          <w:lang w:val="ru-RU"/>
        </w:rPr>
        <w:t>Василиев”АД</w:t>
      </w:r>
      <w:proofErr w:type="spellEnd"/>
      <w:r w:rsidRPr="00BF1BA4">
        <w:rPr>
          <w:sz w:val="24"/>
          <w:szCs w:val="24"/>
        </w:rPr>
        <w:t xml:space="preserve">, </w:t>
      </w:r>
      <w:proofErr w:type="spellStart"/>
      <w:r w:rsidRPr="00BF1BA4">
        <w:rPr>
          <w:sz w:val="24"/>
          <w:szCs w:val="24"/>
          <w:lang w:val="ru-RU"/>
        </w:rPr>
        <w:t>гр.Кюстендил</w:t>
      </w:r>
      <w:proofErr w:type="spellEnd"/>
    </w:p>
    <w:tbl>
      <w:tblPr>
        <w:tblW w:w="10028" w:type="dxa"/>
        <w:tblInd w:w="-106" w:type="dxa"/>
        <w:tblLayout w:type="fixed"/>
        <w:tblLook w:val="0000" w:firstRow="0" w:lastRow="0" w:firstColumn="0" w:lastColumn="0" w:noHBand="0" w:noVBand="0"/>
      </w:tblPr>
      <w:tblGrid>
        <w:gridCol w:w="3708"/>
        <w:gridCol w:w="6320"/>
      </w:tblGrid>
      <w:tr w:rsidR="00471364" w:rsidRPr="00BF1BA4">
        <w:tc>
          <w:tcPr>
            <w:tcW w:w="10028" w:type="dxa"/>
            <w:gridSpan w:val="2"/>
            <w:tcBorders>
              <w:top w:val="single" w:sz="4" w:space="0" w:color="000000"/>
              <w:left w:val="single" w:sz="4" w:space="0" w:color="000000"/>
              <w:bottom w:val="single" w:sz="4" w:space="0" w:color="000000"/>
              <w:right w:val="single" w:sz="4" w:space="0" w:color="000000"/>
            </w:tcBorders>
          </w:tcPr>
          <w:p w:rsidR="00471364" w:rsidRPr="00BF1BA4" w:rsidRDefault="00471364" w:rsidP="00405B6B">
            <w:pPr>
              <w:snapToGrid w:val="0"/>
              <w:jc w:val="both"/>
              <w:rPr>
                <w:sz w:val="24"/>
                <w:szCs w:val="24"/>
              </w:rPr>
            </w:pPr>
            <w:r w:rsidRPr="00BF1BA4">
              <w:rPr>
                <w:sz w:val="24"/>
                <w:szCs w:val="24"/>
              </w:rPr>
              <w:t>ОФЕРТАТА Е ПОДАДЕНА ОТ:</w:t>
            </w:r>
          </w:p>
        </w:tc>
      </w:tr>
      <w:tr w:rsidR="00471364" w:rsidRPr="00BF1BA4">
        <w:tc>
          <w:tcPr>
            <w:tcW w:w="3708" w:type="dxa"/>
            <w:tcBorders>
              <w:left w:val="single" w:sz="4" w:space="0" w:color="000000"/>
              <w:bottom w:val="single" w:sz="4" w:space="0" w:color="000000"/>
            </w:tcBorders>
          </w:tcPr>
          <w:p w:rsidR="00471364" w:rsidRPr="00BF1BA4" w:rsidRDefault="00471364" w:rsidP="00405B6B">
            <w:pPr>
              <w:snapToGrid w:val="0"/>
              <w:jc w:val="both"/>
              <w:rPr>
                <w:sz w:val="24"/>
                <w:szCs w:val="24"/>
              </w:rPr>
            </w:pPr>
            <w:r w:rsidRPr="00BF1BA4">
              <w:rPr>
                <w:sz w:val="24"/>
                <w:szCs w:val="24"/>
              </w:rPr>
              <w:t>Наименование на фирмата:</w:t>
            </w:r>
          </w:p>
        </w:tc>
        <w:tc>
          <w:tcPr>
            <w:tcW w:w="6320" w:type="dxa"/>
            <w:tcBorders>
              <w:left w:val="single" w:sz="4" w:space="0" w:color="000000"/>
              <w:bottom w:val="single" w:sz="4" w:space="0" w:color="000000"/>
              <w:right w:val="single" w:sz="4" w:space="0" w:color="000000"/>
            </w:tcBorders>
          </w:tcPr>
          <w:p w:rsidR="00471364" w:rsidRPr="00BF1BA4" w:rsidRDefault="00471364" w:rsidP="00405B6B">
            <w:pPr>
              <w:snapToGrid w:val="0"/>
              <w:jc w:val="both"/>
              <w:rPr>
                <w:sz w:val="24"/>
                <w:szCs w:val="24"/>
              </w:rPr>
            </w:pPr>
          </w:p>
        </w:tc>
      </w:tr>
      <w:tr w:rsidR="00471364" w:rsidRPr="00BF1BA4">
        <w:tc>
          <w:tcPr>
            <w:tcW w:w="3708" w:type="dxa"/>
            <w:tcBorders>
              <w:left w:val="single" w:sz="4" w:space="0" w:color="000000"/>
              <w:bottom w:val="single" w:sz="4" w:space="0" w:color="000000"/>
            </w:tcBorders>
          </w:tcPr>
          <w:p w:rsidR="00471364" w:rsidRPr="00BF1BA4" w:rsidRDefault="00471364" w:rsidP="00405B6B">
            <w:pPr>
              <w:snapToGrid w:val="0"/>
              <w:jc w:val="both"/>
              <w:rPr>
                <w:sz w:val="24"/>
                <w:szCs w:val="24"/>
              </w:rPr>
            </w:pPr>
            <w:r w:rsidRPr="00BF1BA4">
              <w:rPr>
                <w:sz w:val="24"/>
                <w:szCs w:val="24"/>
              </w:rPr>
              <w:t>Офертата е подписана от:</w:t>
            </w:r>
          </w:p>
          <w:p w:rsidR="00471364" w:rsidRPr="00BF1BA4" w:rsidRDefault="00471364" w:rsidP="007C1BC7">
            <w:pPr>
              <w:numPr>
                <w:ilvl w:val="0"/>
                <w:numId w:val="44"/>
              </w:numPr>
              <w:tabs>
                <w:tab w:val="left" w:pos="360"/>
              </w:tabs>
              <w:suppressAutoHyphens/>
              <w:spacing w:after="0" w:line="240" w:lineRule="auto"/>
              <w:ind w:left="360"/>
              <w:jc w:val="both"/>
              <w:rPr>
                <w:sz w:val="24"/>
                <w:szCs w:val="24"/>
              </w:rPr>
            </w:pPr>
            <w:r w:rsidRPr="00BF1BA4">
              <w:rPr>
                <w:sz w:val="24"/>
                <w:szCs w:val="24"/>
              </w:rPr>
              <w:t xml:space="preserve">Трите имена </w:t>
            </w:r>
          </w:p>
          <w:p w:rsidR="00471364" w:rsidRPr="00BF1BA4" w:rsidRDefault="00471364" w:rsidP="007C1BC7">
            <w:pPr>
              <w:numPr>
                <w:ilvl w:val="0"/>
                <w:numId w:val="44"/>
              </w:numPr>
              <w:tabs>
                <w:tab w:val="left" w:pos="360"/>
              </w:tabs>
              <w:suppressAutoHyphens/>
              <w:spacing w:after="0" w:line="240" w:lineRule="auto"/>
              <w:ind w:left="360"/>
              <w:jc w:val="both"/>
              <w:rPr>
                <w:sz w:val="24"/>
                <w:szCs w:val="24"/>
              </w:rPr>
            </w:pPr>
            <w:proofErr w:type="spellStart"/>
            <w:r w:rsidRPr="00BF1BA4">
              <w:rPr>
                <w:sz w:val="24"/>
                <w:szCs w:val="24"/>
              </w:rPr>
              <w:t>Л.к</w:t>
            </w:r>
            <w:proofErr w:type="spellEnd"/>
            <w:r w:rsidRPr="00BF1BA4">
              <w:rPr>
                <w:sz w:val="24"/>
                <w:szCs w:val="24"/>
              </w:rPr>
              <w:t>. №, дата, издадена от, ЕГН</w:t>
            </w:r>
          </w:p>
          <w:p w:rsidR="00471364" w:rsidRPr="00BF1BA4" w:rsidRDefault="00471364" w:rsidP="007C1BC7">
            <w:pPr>
              <w:numPr>
                <w:ilvl w:val="0"/>
                <w:numId w:val="44"/>
              </w:numPr>
              <w:tabs>
                <w:tab w:val="left" w:pos="360"/>
              </w:tabs>
              <w:suppressAutoHyphens/>
              <w:spacing w:after="0" w:line="240" w:lineRule="auto"/>
              <w:ind w:left="360"/>
              <w:jc w:val="both"/>
              <w:rPr>
                <w:sz w:val="24"/>
                <w:szCs w:val="24"/>
              </w:rPr>
            </w:pPr>
            <w:r w:rsidRPr="00BF1BA4">
              <w:rPr>
                <w:sz w:val="24"/>
                <w:szCs w:val="24"/>
              </w:rPr>
              <w:t>Длъжност</w:t>
            </w:r>
          </w:p>
          <w:p w:rsidR="00471364" w:rsidRPr="00BF1BA4" w:rsidRDefault="00471364" w:rsidP="007C1BC7">
            <w:pPr>
              <w:numPr>
                <w:ilvl w:val="0"/>
                <w:numId w:val="44"/>
              </w:numPr>
              <w:tabs>
                <w:tab w:val="left" w:pos="360"/>
              </w:tabs>
              <w:suppressAutoHyphens/>
              <w:spacing w:after="0" w:line="240" w:lineRule="auto"/>
              <w:ind w:left="360"/>
              <w:jc w:val="both"/>
              <w:rPr>
                <w:sz w:val="24"/>
                <w:szCs w:val="24"/>
              </w:rPr>
            </w:pPr>
            <w:r w:rsidRPr="00BF1BA4">
              <w:rPr>
                <w:sz w:val="24"/>
                <w:szCs w:val="24"/>
              </w:rPr>
              <w:t>Телефон / факс / e-</w:t>
            </w:r>
            <w:proofErr w:type="spellStart"/>
            <w:r w:rsidRPr="00BF1BA4">
              <w:rPr>
                <w:sz w:val="24"/>
                <w:szCs w:val="24"/>
              </w:rPr>
              <w:t>mail</w:t>
            </w:r>
            <w:proofErr w:type="spellEnd"/>
            <w:r w:rsidRPr="00BF1BA4">
              <w:rPr>
                <w:sz w:val="24"/>
                <w:szCs w:val="24"/>
              </w:rPr>
              <w:t>:</w:t>
            </w:r>
          </w:p>
        </w:tc>
        <w:tc>
          <w:tcPr>
            <w:tcW w:w="6320" w:type="dxa"/>
            <w:tcBorders>
              <w:left w:val="single" w:sz="4" w:space="0" w:color="000000"/>
              <w:bottom w:val="single" w:sz="4" w:space="0" w:color="000000"/>
              <w:right w:val="single" w:sz="4" w:space="0" w:color="000000"/>
            </w:tcBorders>
          </w:tcPr>
          <w:p w:rsidR="00471364" w:rsidRPr="00BF1BA4" w:rsidRDefault="00471364" w:rsidP="00405B6B">
            <w:pPr>
              <w:snapToGrid w:val="0"/>
              <w:jc w:val="both"/>
              <w:rPr>
                <w:sz w:val="24"/>
                <w:szCs w:val="24"/>
              </w:rPr>
            </w:pPr>
          </w:p>
          <w:p w:rsidR="00471364" w:rsidRPr="00BF1BA4" w:rsidRDefault="00471364" w:rsidP="00405B6B">
            <w:pPr>
              <w:jc w:val="both"/>
              <w:rPr>
                <w:sz w:val="24"/>
                <w:szCs w:val="24"/>
              </w:rPr>
            </w:pPr>
          </w:p>
          <w:p w:rsidR="00471364" w:rsidRPr="00BF1BA4" w:rsidRDefault="00471364" w:rsidP="00405B6B">
            <w:pPr>
              <w:jc w:val="both"/>
              <w:rPr>
                <w:sz w:val="24"/>
                <w:szCs w:val="24"/>
              </w:rPr>
            </w:pPr>
          </w:p>
        </w:tc>
      </w:tr>
      <w:tr w:rsidR="00471364" w:rsidRPr="00BF1BA4">
        <w:tc>
          <w:tcPr>
            <w:tcW w:w="10028" w:type="dxa"/>
            <w:gridSpan w:val="2"/>
            <w:tcBorders>
              <w:left w:val="single" w:sz="4" w:space="0" w:color="000000"/>
              <w:bottom w:val="single" w:sz="4" w:space="0" w:color="000000"/>
              <w:right w:val="single" w:sz="4" w:space="0" w:color="000000"/>
            </w:tcBorders>
          </w:tcPr>
          <w:p w:rsidR="00471364" w:rsidRPr="00BF1BA4" w:rsidRDefault="00471364" w:rsidP="00405B6B">
            <w:pPr>
              <w:snapToGrid w:val="0"/>
              <w:jc w:val="both"/>
              <w:rPr>
                <w:sz w:val="24"/>
                <w:szCs w:val="24"/>
              </w:rPr>
            </w:pPr>
            <w:r w:rsidRPr="00BF1BA4">
              <w:rPr>
                <w:sz w:val="24"/>
                <w:szCs w:val="24"/>
              </w:rPr>
              <w:t>АДМИНИСТРАТИВНИ СВЕДЕНИЯ:</w:t>
            </w:r>
          </w:p>
        </w:tc>
      </w:tr>
      <w:tr w:rsidR="00471364" w:rsidRPr="00BF1BA4">
        <w:tc>
          <w:tcPr>
            <w:tcW w:w="3708" w:type="dxa"/>
            <w:tcBorders>
              <w:left w:val="single" w:sz="4" w:space="0" w:color="000000"/>
              <w:bottom w:val="single" w:sz="4" w:space="0" w:color="000000"/>
            </w:tcBorders>
          </w:tcPr>
          <w:p w:rsidR="00471364" w:rsidRPr="00BF1BA4" w:rsidRDefault="00471364" w:rsidP="00405B6B">
            <w:pPr>
              <w:snapToGrid w:val="0"/>
              <w:jc w:val="both"/>
              <w:rPr>
                <w:sz w:val="24"/>
                <w:szCs w:val="24"/>
              </w:rPr>
            </w:pPr>
            <w:r w:rsidRPr="00BF1BA4">
              <w:rPr>
                <w:sz w:val="24"/>
                <w:szCs w:val="24"/>
              </w:rPr>
              <w:t>Адрес:</w:t>
            </w:r>
          </w:p>
          <w:p w:rsidR="00471364" w:rsidRPr="00BF1BA4" w:rsidRDefault="00471364" w:rsidP="007C1BC7">
            <w:pPr>
              <w:numPr>
                <w:ilvl w:val="0"/>
                <w:numId w:val="45"/>
              </w:numPr>
              <w:tabs>
                <w:tab w:val="left" w:pos="360"/>
              </w:tabs>
              <w:suppressAutoHyphens/>
              <w:spacing w:after="0" w:line="240" w:lineRule="auto"/>
              <w:ind w:left="360"/>
              <w:jc w:val="both"/>
              <w:rPr>
                <w:sz w:val="24"/>
                <w:szCs w:val="24"/>
              </w:rPr>
            </w:pPr>
            <w:r w:rsidRPr="00BF1BA4">
              <w:rPr>
                <w:sz w:val="24"/>
                <w:szCs w:val="24"/>
              </w:rPr>
              <w:t>Страна, код, град, община</w:t>
            </w:r>
          </w:p>
          <w:p w:rsidR="00471364" w:rsidRPr="00BF1BA4" w:rsidRDefault="00471364" w:rsidP="007C1BC7">
            <w:pPr>
              <w:numPr>
                <w:ilvl w:val="0"/>
                <w:numId w:val="45"/>
              </w:numPr>
              <w:tabs>
                <w:tab w:val="left" w:pos="360"/>
              </w:tabs>
              <w:suppressAutoHyphens/>
              <w:spacing w:after="0" w:line="240" w:lineRule="auto"/>
              <w:ind w:left="360"/>
              <w:jc w:val="both"/>
              <w:rPr>
                <w:sz w:val="24"/>
                <w:szCs w:val="24"/>
              </w:rPr>
            </w:pPr>
            <w:r w:rsidRPr="00BF1BA4">
              <w:rPr>
                <w:sz w:val="24"/>
                <w:szCs w:val="24"/>
              </w:rPr>
              <w:t xml:space="preserve">Квартал, ул., №, </w:t>
            </w:r>
          </w:p>
          <w:p w:rsidR="00471364" w:rsidRPr="00BF1BA4" w:rsidRDefault="00471364" w:rsidP="007C1BC7">
            <w:pPr>
              <w:numPr>
                <w:ilvl w:val="0"/>
                <w:numId w:val="45"/>
              </w:numPr>
              <w:tabs>
                <w:tab w:val="left" w:pos="360"/>
              </w:tabs>
              <w:suppressAutoHyphens/>
              <w:spacing w:after="0" w:line="240" w:lineRule="auto"/>
              <w:ind w:left="360"/>
              <w:jc w:val="both"/>
              <w:rPr>
                <w:sz w:val="24"/>
                <w:szCs w:val="24"/>
              </w:rPr>
            </w:pPr>
            <w:r w:rsidRPr="00BF1BA4">
              <w:rPr>
                <w:sz w:val="24"/>
                <w:szCs w:val="24"/>
              </w:rPr>
              <w:t>Телефон, факс, E-</w:t>
            </w:r>
            <w:proofErr w:type="spellStart"/>
            <w:r w:rsidRPr="00BF1BA4">
              <w:rPr>
                <w:sz w:val="24"/>
                <w:szCs w:val="24"/>
              </w:rPr>
              <w:t>mail</w:t>
            </w:r>
            <w:proofErr w:type="spellEnd"/>
            <w:r w:rsidRPr="00BF1BA4">
              <w:rPr>
                <w:sz w:val="24"/>
                <w:szCs w:val="24"/>
              </w:rPr>
              <w:t>:</w:t>
            </w:r>
          </w:p>
        </w:tc>
        <w:tc>
          <w:tcPr>
            <w:tcW w:w="6320" w:type="dxa"/>
            <w:tcBorders>
              <w:left w:val="single" w:sz="4" w:space="0" w:color="000000"/>
              <w:bottom w:val="single" w:sz="4" w:space="0" w:color="000000"/>
              <w:right w:val="single" w:sz="4" w:space="0" w:color="000000"/>
            </w:tcBorders>
          </w:tcPr>
          <w:p w:rsidR="00471364" w:rsidRPr="00BF1BA4" w:rsidRDefault="00471364" w:rsidP="00405B6B">
            <w:pPr>
              <w:snapToGrid w:val="0"/>
              <w:jc w:val="both"/>
              <w:rPr>
                <w:sz w:val="24"/>
                <w:szCs w:val="24"/>
              </w:rPr>
            </w:pPr>
          </w:p>
        </w:tc>
      </w:tr>
      <w:tr w:rsidR="00471364" w:rsidRPr="00BF1BA4">
        <w:tc>
          <w:tcPr>
            <w:tcW w:w="3708" w:type="dxa"/>
            <w:tcBorders>
              <w:left w:val="single" w:sz="4" w:space="0" w:color="000000"/>
              <w:bottom w:val="single" w:sz="4" w:space="0" w:color="000000"/>
            </w:tcBorders>
          </w:tcPr>
          <w:p w:rsidR="00471364" w:rsidRPr="00BF1BA4" w:rsidRDefault="00471364" w:rsidP="00405B6B">
            <w:pPr>
              <w:snapToGrid w:val="0"/>
              <w:jc w:val="both"/>
              <w:rPr>
                <w:sz w:val="24"/>
                <w:szCs w:val="24"/>
              </w:rPr>
            </w:pPr>
            <w:r w:rsidRPr="00BF1BA4">
              <w:rPr>
                <w:sz w:val="24"/>
                <w:szCs w:val="24"/>
              </w:rPr>
              <w:t>Лице за контакти:</w:t>
            </w:r>
          </w:p>
          <w:p w:rsidR="00471364" w:rsidRPr="00BF1BA4" w:rsidRDefault="00471364" w:rsidP="007C1BC7">
            <w:pPr>
              <w:numPr>
                <w:ilvl w:val="0"/>
                <w:numId w:val="46"/>
              </w:numPr>
              <w:tabs>
                <w:tab w:val="left" w:pos="360"/>
              </w:tabs>
              <w:suppressAutoHyphens/>
              <w:spacing w:after="0" w:line="240" w:lineRule="auto"/>
              <w:ind w:left="360"/>
              <w:jc w:val="both"/>
              <w:rPr>
                <w:sz w:val="24"/>
                <w:szCs w:val="24"/>
              </w:rPr>
            </w:pPr>
            <w:r w:rsidRPr="00BF1BA4">
              <w:rPr>
                <w:sz w:val="24"/>
                <w:szCs w:val="24"/>
              </w:rPr>
              <w:t>Трите имена</w:t>
            </w:r>
          </w:p>
          <w:p w:rsidR="00471364" w:rsidRPr="00BF1BA4" w:rsidRDefault="00471364" w:rsidP="007C1BC7">
            <w:pPr>
              <w:numPr>
                <w:ilvl w:val="0"/>
                <w:numId w:val="46"/>
              </w:numPr>
              <w:tabs>
                <w:tab w:val="left" w:pos="360"/>
              </w:tabs>
              <w:suppressAutoHyphens/>
              <w:spacing w:after="0" w:line="240" w:lineRule="auto"/>
              <w:ind w:left="360"/>
              <w:jc w:val="both"/>
              <w:rPr>
                <w:sz w:val="24"/>
                <w:szCs w:val="24"/>
              </w:rPr>
            </w:pPr>
            <w:r w:rsidRPr="00BF1BA4">
              <w:rPr>
                <w:sz w:val="24"/>
                <w:szCs w:val="24"/>
              </w:rPr>
              <w:t>Длъжност</w:t>
            </w:r>
          </w:p>
          <w:p w:rsidR="00471364" w:rsidRPr="00BF1BA4" w:rsidRDefault="00471364" w:rsidP="007C1BC7">
            <w:pPr>
              <w:numPr>
                <w:ilvl w:val="0"/>
                <w:numId w:val="46"/>
              </w:numPr>
              <w:tabs>
                <w:tab w:val="left" w:pos="360"/>
              </w:tabs>
              <w:suppressAutoHyphens/>
              <w:spacing w:after="0" w:line="240" w:lineRule="auto"/>
              <w:ind w:left="360"/>
              <w:jc w:val="both"/>
              <w:rPr>
                <w:sz w:val="24"/>
                <w:szCs w:val="24"/>
              </w:rPr>
            </w:pPr>
            <w:r w:rsidRPr="00BF1BA4">
              <w:rPr>
                <w:sz w:val="24"/>
                <w:szCs w:val="24"/>
              </w:rPr>
              <w:t>Телефон / факс / e-</w:t>
            </w:r>
            <w:proofErr w:type="spellStart"/>
            <w:r w:rsidRPr="00BF1BA4">
              <w:rPr>
                <w:sz w:val="24"/>
                <w:szCs w:val="24"/>
              </w:rPr>
              <w:t>mail</w:t>
            </w:r>
            <w:proofErr w:type="spellEnd"/>
            <w:r w:rsidRPr="00BF1BA4">
              <w:rPr>
                <w:sz w:val="24"/>
                <w:szCs w:val="24"/>
              </w:rPr>
              <w:t>:</w:t>
            </w:r>
          </w:p>
        </w:tc>
        <w:tc>
          <w:tcPr>
            <w:tcW w:w="6320" w:type="dxa"/>
            <w:tcBorders>
              <w:left w:val="single" w:sz="4" w:space="0" w:color="000000"/>
              <w:bottom w:val="single" w:sz="4" w:space="0" w:color="000000"/>
              <w:right w:val="single" w:sz="4" w:space="0" w:color="000000"/>
            </w:tcBorders>
          </w:tcPr>
          <w:p w:rsidR="00471364" w:rsidRPr="00BF1BA4" w:rsidRDefault="00471364" w:rsidP="00405B6B">
            <w:pPr>
              <w:snapToGrid w:val="0"/>
              <w:jc w:val="both"/>
              <w:rPr>
                <w:sz w:val="24"/>
                <w:szCs w:val="24"/>
              </w:rPr>
            </w:pPr>
          </w:p>
        </w:tc>
      </w:tr>
      <w:tr w:rsidR="00471364" w:rsidRPr="00BF1BA4">
        <w:tc>
          <w:tcPr>
            <w:tcW w:w="3708" w:type="dxa"/>
            <w:tcBorders>
              <w:left w:val="single" w:sz="4" w:space="0" w:color="000000"/>
              <w:bottom w:val="single" w:sz="4" w:space="0" w:color="000000"/>
            </w:tcBorders>
          </w:tcPr>
          <w:p w:rsidR="00471364" w:rsidRPr="00BF1BA4" w:rsidRDefault="00471364" w:rsidP="00405B6B">
            <w:pPr>
              <w:snapToGrid w:val="0"/>
              <w:jc w:val="both"/>
              <w:rPr>
                <w:sz w:val="24"/>
                <w:szCs w:val="24"/>
              </w:rPr>
            </w:pPr>
            <w:r w:rsidRPr="00BF1BA4">
              <w:rPr>
                <w:sz w:val="24"/>
                <w:szCs w:val="24"/>
              </w:rPr>
              <w:t>ЕИК</w:t>
            </w:r>
          </w:p>
        </w:tc>
        <w:tc>
          <w:tcPr>
            <w:tcW w:w="6320" w:type="dxa"/>
            <w:tcBorders>
              <w:left w:val="single" w:sz="4" w:space="0" w:color="000000"/>
              <w:bottom w:val="single" w:sz="4" w:space="0" w:color="000000"/>
              <w:right w:val="single" w:sz="4" w:space="0" w:color="000000"/>
            </w:tcBorders>
          </w:tcPr>
          <w:p w:rsidR="00471364" w:rsidRPr="00BF1BA4" w:rsidRDefault="00471364" w:rsidP="00405B6B">
            <w:pPr>
              <w:snapToGrid w:val="0"/>
              <w:jc w:val="both"/>
              <w:rPr>
                <w:sz w:val="24"/>
                <w:szCs w:val="24"/>
              </w:rPr>
            </w:pPr>
          </w:p>
        </w:tc>
      </w:tr>
      <w:tr w:rsidR="00471364" w:rsidRPr="00BF1BA4">
        <w:tc>
          <w:tcPr>
            <w:tcW w:w="3708" w:type="dxa"/>
            <w:tcBorders>
              <w:left w:val="single" w:sz="4" w:space="0" w:color="000000"/>
              <w:bottom w:val="single" w:sz="4" w:space="0" w:color="000000"/>
            </w:tcBorders>
          </w:tcPr>
          <w:p w:rsidR="00471364" w:rsidRPr="00BF1BA4" w:rsidRDefault="00471364" w:rsidP="00405B6B">
            <w:pPr>
              <w:snapToGrid w:val="0"/>
              <w:jc w:val="both"/>
              <w:rPr>
                <w:sz w:val="24"/>
                <w:szCs w:val="24"/>
              </w:rPr>
            </w:pPr>
            <w:r w:rsidRPr="00BF1BA4">
              <w:rPr>
                <w:sz w:val="24"/>
                <w:szCs w:val="24"/>
              </w:rPr>
              <w:t xml:space="preserve">ИН </w:t>
            </w:r>
          </w:p>
        </w:tc>
        <w:tc>
          <w:tcPr>
            <w:tcW w:w="6320" w:type="dxa"/>
            <w:tcBorders>
              <w:left w:val="single" w:sz="4" w:space="0" w:color="000000"/>
              <w:bottom w:val="single" w:sz="4" w:space="0" w:color="000000"/>
              <w:right w:val="single" w:sz="4" w:space="0" w:color="000000"/>
            </w:tcBorders>
          </w:tcPr>
          <w:p w:rsidR="00471364" w:rsidRPr="00BF1BA4" w:rsidRDefault="00471364" w:rsidP="00405B6B">
            <w:pPr>
              <w:snapToGrid w:val="0"/>
              <w:jc w:val="both"/>
              <w:rPr>
                <w:sz w:val="24"/>
                <w:szCs w:val="24"/>
              </w:rPr>
            </w:pPr>
          </w:p>
        </w:tc>
      </w:tr>
      <w:tr w:rsidR="00471364" w:rsidRPr="00BF1BA4">
        <w:tc>
          <w:tcPr>
            <w:tcW w:w="3708" w:type="dxa"/>
            <w:tcBorders>
              <w:left w:val="single" w:sz="4" w:space="0" w:color="000000"/>
              <w:bottom w:val="single" w:sz="4" w:space="0" w:color="000000"/>
            </w:tcBorders>
          </w:tcPr>
          <w:p w:rsidR="00471364" w:rsidRPr="00BF1BA4" w:rsidRDefault="00471364" w:rsidP="00405B6B">
            <w:pPr>
              <w:snapToGrid w:val="0"/>
              <w:jc w:val="both"/>
              <w:rPr>
                <w:sz w:val="24"/>
                <w:szCs w:val="24"/>
              </w:rPr>
            </w:pPr>
            <w:r w:rsidRPr="00BF1BA4">
              <w:rPr>
                <w:sz w:val="24"/>
                <w:szCs w:val="24"/>
              </w:rPr>
              <w:t>Обслужваща банка</w:t>
            </w:r>
          </w:p>
          <w:p w:rsidR="00471364" w:rsidRPr="00BF1BA4" w:rsidRDefault="00471364" w:rsidP="007C1BC7">
            <w:pPr>
              <w:numPr>
                <w:ilvl w:val="0"/>
                <w:numId w:val="48"/>
              </w:numPr>
              <w:tabs>
                <w:tab w:val="left" w:pos="360"/>
              </w:tabs>
              <w:suppressAutoHyphens/>
              <w:spacing w:after="0" w:line="240" w:lineRule="auto"/>
              <w:ind w:left="360"/>
              <w:jc w:val="both"/>
              <w:rPr>
                <w:sz w:val="24"/>
                <w:szCs w:val="24"/>
              </w:rPr>
            </w:pPr>
            <w:r w:rsidRPr="00BF1BA4">
              <w:rPr>
                <w:sz w:val="24"/>
                <w:szCs w:val="24"/>
              </w:rPr>
              <w:t>Титуляр на сметката</w:t>
            </w:r>
          </w:p>
          <w:p w:rsidR="00471364" w:rsidRPr="00BF1BA4" w:rsidRDefault="00471364" w:rsidP="007C1BC7">
            <w:pPr>
              <w:numPr>
                <w:ilvl w:val="0"/>
                <w:numId w:val="48"/>
              </w:numPr>
              <w:tabs>
                <w:tab w:val="left" w:pos="360"/>
              </w:tabs>
              <w:suppressAutoHyphens/>
              <w:spacing w:after="0" w:line="240" w:lineRule="auto"/>
              <w:ind w:left="360"/>
              <w:jc w:val="both"/>
              <w:rPr>
                <w:sz w:val="24"/>
                <w:szCs w:val="24"/>
              </w:rPr>
            </w:pPr>
            <w:r w:rsidRPr="00BF1BA4">
              <w:rPr>
                <w:sz w:val="24"/>
                <w:szCs w:val="24"/>
              </w:rPr>
              <w:t>Банкова с/</w:t>
            </w:r>
            <w:proofErr w:type="spellStart"/>
            <w:r w:rsidRPr="00BF1BA4">
              <w:rPr>
                <w:sz w:val="24"/>
                <w:szCs w:val="24"/>
              </w:rPr>
              <w:t>ка</w:t>
            </w:r>
            <w:proofErr w:type="spellEnd"/>
            <w:r w:rsidRPr="00BF1BA4">
              <w:rPr>
                <w:sz w:val="24"/>
                <w:szCs w:val="24"/>
              </w:rPr>
              <w:t xml:space="preserve"> </w:t>
            </w:r>
          </w:p>
          <w:p w:rsidR="00471364" w:rsidRPr="00BF1BA4" w:rsidRDefault="00471364" w:rsidP="007C1BC7">
            <w:pPr>
              <w:numPr>
                <w:ilvl w:val="0"/>
                <w:numId w:val="48"/>
              </w:numPr>
              <w:tabs>
                <w:tab w:val="left" w:pos="360"/>
              </w:tabs>
              <w:suppressAutoHyphens/>
              <w:spacing w:after="0" w:line="240" w:lineRule="auto"/>
              <w:ind w:left="360"/>
              <w:jc w:val="both"/>
              <w:rPr>
                <w:sz w:val="24"/>
                <w:szCs w:val="24"/>
              </w:rPr>
            </w:pPr>
            <w:r w:rsidRPr="00BF1BA4">
              <w:rPr>
                <w:sz w:val="24"/>
                <w:szCs w:val="24"/>
              </w:rPr>
              <w:t>Банков код</w:t>
            </w:r>
          </w:p>
        </w:tc>
        <w:tc>
          <w:tcPr>
            <w:tcW w:w="6320" w:type="dxa"/>
            <w:tcBorders>
              <w:left w:val="single" w:sz="4" w:space="0" w:color="000000"/>
              <w:bottom w:val="single" w:sz="4" w:space="0" w:color="000000"/>
              <w:right w:val="single" w:sz="4" w:space="0" w:color="000000"/>
            </w:tcBorders>
          </w:tcPr>
          <w:p w:rsidR="00471364" w:rsidRPr="00BF1BA4" w:rsidRDefault="00471364" w:rsidP="00405B6B">
            <w:pPr>
              <w:snapToGrid w:val="0"/>
              <w:jc w:val="both"/>
              <w:rPr>
                <w:sz w:val="24"/>
                <w:szCs w:val="24"/>
              </w:rPr>
            </w:pPr>
          </w:p>
        </w:tc>
      </w:tr>
    </w:tbl>
    <w:p w:rsidR="00471364" w:rsidRPr="00BF1BA4" w:rsidRDefault="00471364" w:rsidP="007C1BC7">
      <w:pPr>
        <w:spacing w:line="360" w:lineRule="auto"/>
        <w:ind w:left="360"/>
        <w:jc w:val="both"/>
        <w:rPr>
          <w:sz w:val="24"/>
          <w:szCs w:val="24"/>
        </w:rPr>
      </w:pPr>
    </w:p>
    <w:p w:rsidR="00471364" w:rsidRPr="00BF1BA4" w:rsidRDefault="00471364" w:rsidP="007C1BC7">
      <w:pPr>
        <w:ind w:firstLine="720"/>
        <w:jc w:val="both"/>
        <w:rPr>
          <w:sz w:val="24"/>
          <w:szCs w:val="24"/>
        </w:rPr>
      </w:pPr>
      <w:r w:rsidRPr="00BF1BA4">
        <w:rPr>
          <w:sz w:val="24"/>
          <w:szCs w:val="24"/>
        </w:rPr>
        <w:t>УВАЖАЕМИ ДАМИ И ГОСПОДА,</w:t>
      </w:r>
    </w:p>
    <w:p w:rsidR="00471364" w:rsidRPr="00BF1BA4" w:rsidRDefault="00471364" w:rsidP="007C1BC7">
      <w:pPr>
        <w:ind w:left="71" w:firstLine="649"/>
        <w:jc w:val="both"/>
        <w:rPr>
          <w:sz w:val="24"/>
          <w:szCs w:val="24"/>
        </w:rPr>
      </w:pPr>
      <w:r w:rsidRPr="00BF1BA4">
        <w:rPr>
          <w:sz w:val="24"/>
          <w:szCs w:val="24"/>
        </w:rPr>
        <w:t xml:space="preserve">Заявяваме, че желаем да участваме в процедура за възлагане на обществена поръчка за </w:t>
      </w:r>
      <w:r w:rsidRPr="00BF1BA4">
        <w:rPr>
          <w:sz w:val="24"/>
          <w:szCs w:val="24"/>
          <w:lang w:val="ru-RU"/>
        </w:rPr>
        <w:t xml:space="preserve">„Доставка на </w:t>
      </w:r>
      <w:proofErr w:type="spellStart"/>
      <w:r w:rsidRPr="00BF1BA4">
        <w:rPr>
          <w:sz w:val="24"/>
          <w:szCs w:val="24"/>
          <w:lang w:val="ru-RU"/>
        </w:rPr>
        <w:t>предплатени</w:t>
      </w:r>
      <w:proofErr w:type="spellEnd"/>
      <w:r w:rsidRPr="00BF1BA4">
        <w:rPr>
          <w:sz w:val="24"/>
          <w:szCs w:val="24"/>
          <w:lang w:val="ru-RU"/>
        </w:rPr>
        <w:t xml:space="preserve"> </w:t>
      </w:r>
      <w:proofErr w:type="spellStart"/>
      <w:r w:rsidRPr="00BF1BA4">
        <w:rPr>
          <w:sz w:val="24"/>
          <w:szCs w:val="24"/>
          <w:lang w:val="ru-RU"/>
        </w:rPr>
        <w:t>ваучери</w:t>
      </w:r>
      <w:proofErr w:type="spellEnd"/>
      <w:r w:rsidRPr="00BF1BA4">
        <w:rPr>
          <w:sz w:val="24"/>
          <w:szCs w:val="24"/>
          <w:lang w:val="ru-RU"/>
        </w:rPr>
        <w:t xml:space="preserve"> за покупка на </w:t>
      </w:r>
      <w:proofErr w:type="spellStart"/>
      <w:r w:rsidRPr="00BF1BA4">
        <w:rPr>
          <w:sz w:val="24"/>
          <w:szCs w:val="24"/>
          <w:lang w:val="ru-RU"/>
        </w:rPr>
        <w:t>хранителни</w:t>
      </w:r>
      <w:proofErr w:type="spellEnd"/>
      <w:r w:rsidRPr="00BF1BA4">
        <w:rPr>
          <w:sz w:val="24"/>
          <w:szCs w:val="24"/>
          <w:lang w:val="ru-RU"/>
        </w:rPr>
        <w:t xml:space="preserve"> стоки от </w:t>
      </w:r>
      <w:proofErr w:type="spellStart"/>
      <w:r w:rsidRPr="00BF1BA4">
        <w:rPr>
          <w:sz w:val="24"/>
          <w:szCs w:val="24"/>
          <w:lang w:val="ru-RU"/>
        </w:rPr>
        <w:t>търговската</w:t>
      </w:r>
      <w:proofErr w:type="spellEnd"/>
      <w:r w:rsidRPr="00BF1BA4">
        <w:rPr>
          <w:sz w:val="24"/>
          <w:szCs w:val="24"/>
          <w:lang w:val="ru-RU"/>
        </w:rPr>
        <w:t xml:space="preserve"> мрежа </w:t>
      </w:r>
      <w:proofErr w:type="spellStart"/>
      <w:r>
        <w:rPr>
          <w:sz w:val="24"/>
          <w:szCs w:val="24"/>
          <w:lang w:val="ru-RU"/>
        </w:rPr>
        <w:t>във</w:t>
      </w:r>
      <w:proofErr w:type="spellEnd"/>
      <w:r>
        <w:rPr>
          <w:sz w:val="24"/>
          <w:szCs w:val="24"/>
          <w:lang w:val="ru-RU"/>
        </w:rPr>
        <w:t xml:space="preserve"> </w:t>
      </w:r>
      <w:proofErr w:type="spellStart"/>
      <w:r>
        <w:rPr>
          <w:sz w:val="24"/>
          <w:szCs w:val="24"/>
          <w:lang w:val="ru-RU"/>
        </w:rPr>
        <w:t>връзка</w:t>
      </w:r>
      <w:proofErr w:type="spellEnd"/>
      <w:r>
        <w:rPr>
          <w:sz w:val="24"/>
          <w:szCs w:val="24"/>
          <w:lang w:val="ru-RU"/>
        </w:rPr>
        <w:t xml:space="preserve"> с </w:t>
      </w:r>
      <w:r w:rsidRPr="00BF1BA4">
        <w:rPr>
          <w:caps/>
          <w:sz w:val="24"/>
          <w:szCs w:val="24"/>
          <w:lang w:val="ru-RU"/>
        </w:rPr>
        <w:t>Наредба</w:t>
      </w:r>
      <w:r>
        <w:rPr>
          <w:sz w:val="24"/>
          <w:szCs w:val="24"/>
          <w:lang w:val="ru-RU"/>
        </w:rPr>
        <w:t xml:space="preserve"> №</w:t>
      </w:r>
      <w:r w:rsidRPr="00BF1BA4">
        <w:rPr>
          <w:sz w:val="24"/>
          <w:szCs w:val="24"/>
          <w:lang w:val="ru-RU"/>
        </w:rPr>
        <w:t>11 на МТСП и МЗ от 21.12.2005 г.</w:t>
      </w:r>
      <w:r>
        <w:rPr>
          <w:sz w:val="24"/>
          <w:szCs w:val="24"/>
          <w:lang w:val="ru-RU"/>
        </w:rPr>
        <w:t xml:space="preserve">, </w:t>
      </w:r>
      <w:proofErr w:type="spellStart"/>
      <w:r>
        <w:rPr>
          <w:sz w:val="24"/>
          <w:szCs w:val="24"/>
          <w:lang w:val="ru-RU"/>
        </w:rPr>
        <w:t>както</w:t>
      </w:r>
      <w:proofErr w:type="spellEnd"/>
      <w:r>
        <w:rPr>
          <w:sz w:val="24"/>
          <w:szCs w:val="24"/>
          <w:lang w:val="ru-RU"/>
        </w:rPr>
        <w:t xml:space="preserve"> и </w:t>
      </w:r>
      <w:r w:rsidRPr="00BF1BA4">
        <w:rPr>
          <w:sz w:val="24"/>
          <w:szCs w:val="24"/>
        </w:rPr>
        <w:t>за национални празници във връзка чл.209 от ЗКПО</w:t>
      </w:r>
      <w:r w:rsidRPr="00BF1BA4">
        <w:rPr>
          <w:sz w:val="24"/>
          <w:szCs w:val="24"/>
          <w:lang w:val="ru-RU"/>
        </w:rPr>
        <w:t xml:space="preserve">” за персонала на </w:t>
      </w:r>
      <w:proofErr w:type="gramStart"/>
      <w:r w:rsidRPr="00BF1BA4">
        <w:rPr>
          <w:sz w:val="24"/>
          <w:szCs w:val="24"/>
          <w:lang w:val="ru-RU"/>
        </w:rPr>
        <w:t>МБАЛ ”Д</w:t>
      </w:r>
      <w:proofErr w:type="gramEnd"/>
      <w:r w:rsidRPr="00BF1BA4">
        <w:rPr>
          <w:sz w:val="24"/>
          <w:szCs w:val="24"/>
          <w:lang w:val="ru-RU"/>
        </w:rPr>
        <w:t xml:space="preserve">-р Никола </w:t>
      </w:r>
      <w:proofErr w:type="spellStart"/>
      <w:r w:rsidRPr="00BF1BA4">
        <w:rPr>
          <w:sz w:val="24"/>
          <w:szCs w:val="24"/>
          <w:lang w:val="ru-RU"/>
        </w:rPr>
        <w:t>Василиев”АД</w:t>
      </w:r>
      <w:proofErr w:type="spellEnd"/>
      <w:r w:rsidRPr="00BF1BA4">
        <w:rPr>
          <w:sz w:val="24"/>
          <w:szCs w:val="24"/>
        </w:rPr>
        <w:t xml:space="preserve">, </w:t>
      </w:r>
      <w:proofErr w:type="spellStart"/>
      <w:r w:rsidRPr="00BF1BA4">
        <w:rPr>
          <w:sz w:val="24"/>
          <w:szCs w:val="24"/>
          <w:lang w:val="ru-RU"/>
        </w:rPr>
        <w:t>гр.Кюстендил</w:t>
      </w:r>
      <w:proofErr w:type="spellEnd"/>
      <w:r w:rsidRPr="00BF1BA4">
        <w:rPr>
          <w:sz w:val="24"/>
          <w:szCs w:val="24"/>
        </w:rPr>
        <w:t xml:space="preserve">, при условията обявени в Документацията и приети от нас. </w:t>
      </w:r>
    </w:p>
    <w:p w:rsidR="00471364" w:rsidRPr="00421F63" w:rsidRDefault="00471364" w:rsidP="007C1BC7">
      <w:pPr>
        <w:ind w:left="71" w:firstLine="649"/>
        <w:jc w:val="both"/>
        <w:rPr>
          <w:rFonts w:asciiTheme="minorHAnsi" w:hAnsiTheme="minorHAnsi" w:cstheme="minorHAnsi"/>
          <w:sz w:val="24"/>
          <w:szCs w:val="24"/>
        </w:rPr>
      </w:pPr>
      <w:r w:rsidRPr="00421F63">
        <w:rPr>
          <w:rFonts w:asciiTheme="minorHAnsi" w:hAnsiTheme="minorHAnsi" w:cstheme="minorHAnsi"/>
          <w:sz w:val="24"/>
          <w:szCs w:val="24"/>
        </w:rPr>
        <w:lastRenderedPageBreak/>
        <w:t>Ще се считаме обвързани от задълженията и условията, поети с офертата до изтичане на 120 дни от крайния срок за получаване на офертите.</w:t>
      </w:r>
    </w:p>
    <w:p w:rsidR="00471364" w:rsidRPr="00421F63" w:rsidRDefault="00471364" w:rsidP="007C1BC7">
      <w:pPr>
        <w:ind w:left="71" w:firstLine="649"/>
        <w:jc w:val="both"/>
        <w:rPr>
          <w:rFonts w:asciiTheme="minorHAnsi" w:hAnsiTheme="minorHAnsi" w:cstheme="minorHAnsi"/>
          <w:sz w:val="24"/>
          <w:szCs w:val="24"/>
        </w:rPr>
      </w:pPr>
      <w:r w:rsidRPr="00421F63">
        <w:rPr>
          <w:rFonts w:asciiTheme="minorHAnsi" w:hAnsiTheme="minorHAnsi" w:cstheme="minorHAnsi"/>
          <w:sz w:val="24"/>
          <w:szCs w:val="24"/>
        </w:rPr>
        <w:t xml:space="preserve">Приемаме и сме в състояние да  извършим доставката, при условията обявени в Документацията и приети от нас. </w:t>
      </w:r>
    </w:p>
    <w:p w:rsidR="00471364" w:rsidRPr="00421F63" w:rsidRDefault="00471364" w:rsidP="007C1BC7">
      <w:pPr>
        <w:ind w:left="71" w:firstLine="649"/>
        <w:jc w:val="both"/>
        <w:rPr>
          <w:rFonts w:asciiTheme="minorHAnsi" w:hAnsiTheme="minorHAnsi" w:cstheme="minorHAnsi"/>
          <w:b/>
          <w:bCs/>
          <w:sz w:val="24"/>
          <w:szCs w:val="24"/>
          <w:u w:val="single"/>
        </w:rPr>
      </w:pPr>
      <w:r w:rsidRPr="00421F63">
        <w:rPr>
          <w:rFonts w:asciiTheme="minorHAnsi" w:hAnsiTheme="minorHAnsi" w:cstheme="minorHAnsi"/>
          <w:b/>
          <w:bCs/>
          <w:sz w:val="24"/>
          <w:szCs w:val="24"/>
          <w:u w:val="single"/>
        </w:rPr>
        <w:t>Предлагаме следното:</w:t>
      </w:r>
    </w:p>
    <w:p w:rsidR="00471364" w:rsidRPr="00421F63" w:rsidRDefault="00471364" w:rsidP="007C1BC7">
      <w:pPr>
        <w:numPr>
          <w:ilvl w:val="0"/>
          <w:numId w:val="49"/>
        </w:numPr>
        <w:suppressAutoHyphens/>
        <w:spacing w:after="0" w:line="240" w:lineRule="auto"/>
        <w:jc w:val="both"/>
        <w:rPr>
          <w:rFonts w:asciiTheme="minorHAnsi" w:hAnsiTheme="minorHAnsi" w:cstheme="minorHAnsi"/>
          <w:b/>
          <w:bCs/>
          <w:sz w:val="24"/>
          <w:szCs w:val="24"/>
        </w:rPr>
      </w:pPr>
      <w:proofErr w:type="spellStart"/>
      <w:r w:rsidRPr="00421F63">
        <w:rPr>
          <w:rFonts w:asciiTheme="minorHAnsi" w:hAnsiTheme="minorHAnsi" w:cstheme="minorHAnsi"/>
          <w:b/>
          <w:bCs/>
          <w:sz w:val="24"/>
          <w:szCs w:val="24"/>
          <w:lang w:val="ru-RU"/>
        </w:rPr>
        <w:t>Брой</w:t>
      </w:r>
      <w:proofErr w:type="spellEnd"/>
      <w:r w:rsidRPr="00421F63">
        <w:rPr>
          <w:rFonts w:asciiTheme="minorHAnsi" w:hAnsiTheme="minorHAnsi" w:cstheme="minorHAnsi"/>
          <w:b/>
          <w:bCs/>
          <w:sz w:val="24"/>
          <w:szCs w:val="24"/>
          <w:lang w:val="ru-RU"/>
        </w:rPr>
        <w:t xml:space="preserve"> на </w:t>
      </w:r>
      <w:proofErr w:type="spellStart"/>
      <w:r w:rsidRPr="00421F63">
        <w:rPr>
          <w:rFonts w:asciiTheme="minorHAnsi" w:hAnsiTheme="minorHAnsi" w:cstheme="minorHAnsi"/>
          <w:b/>
          <w:bCs/>
          <w:sz w:val="24"/>
          <w:szCs w:val="24"/>
          <w:lang w:val="ru-RU"/>
        </w:rPr>
        <w:t>обектите</w:t>
      </w:r>
      <w:proofErr w:type="spellEnd"/>
      <w:r w:rsidRPr="00421F63">
        <w:rPr>
          <w:rFonts w:asciiTheme="minorHAnsi" w:hAnsiTheme="minorHAnsi" w:cstheme="minorHAnsi"/>
          <w:b/>
          <w:bCs/>
          <w:sz w:val="24"/>
          <w:szCs w:val="24"/>
          <w:lang w:val="ru-RU"/>
        </w:rPr>
        <w:t xml:space="preserve">, в </w:t>
      </w:r>
      <w:proofErr w:type="spellStart"/>
      <w:r w:rsidRPr="00421F63">
        <w:rPr>
          <w:rFonts w:asciiTheme="minorHAnsi" w:hAnsiTheme="minorHAnsi" w:cstheme="minorHAnsi"/>
          <w:b/>
          <w:bCs/>
          <w:sz w:val="24"/>
          <w:szCs w:val="24"/>
          <w:lang w:val="ru-RU"/>
        </w:rPr>
        <w:t>които</w:t>
      </w:r>
      <w:proofErr w:type="spellEnd"/>
      <w:r w:rsidRPr="00421F63">
        <w:rPr>
          <w:rFonts w:asciiTheme="minorHAnsi" w:hAnsiTheme="minorHAnsi" w:cstheme="minorHAnsi"/>
          <w:b/>
          <w:bCs/>
          <w:sz w:val="24"/>
          <w:szCs w:val="24"/>
          <w:lang w:val="ru-RU"/>
        </w:rPr>
        <w:t xml:space="preserve"> </w:t>
      </w:r>
      <w:proofErr w:type="spellStart"/>
      <w:r w:rsidRPr="00421F63">
        <w:rPr>
          <w:rFonts w:asciiTheme="minorHAnsi" w:hAnsiTheme="minorHAnsi" w:cstheme="minorHAnsi"/>
          <w:b/>
          <w:bCs/>
          <w:sz w:val="24"/>
          <w:szCs w:val="24"/>
          <w:lang w:val="ru-RU"/>
        </w:rPr>
        <w:t>могат</w:t>
      </w:r>
      <w:proofErr w:type="spellEnd"/>
      <w:r w:rsidRPr="00421F63">
        <w:rPr>
          <w:rFonts w:asciiTheme="minorHAnsi" w:hAnsiTheme="minorHAnsi" w:cstheme="minorHAnsi"/>
          <w:b/>
          <w:bCs/>
          <w:sz w:val="24"/>
          <w:szCs w:val="24"/>
          <w:lang w:val="ru-RU"/>
        </w:rPr>
        <w:t xml:space="preserve"> да се </w:t>
      </w:r>
      <w:proofErr w:type="spellStart"/>
      <w:r w:rsidRPr="00421F63">
        <w:rPr>
          <w:rFonts w:asciiTheme="minorHAnsi" w:hAnsiTheme="minorHAnsi" w:cstheme="minorHAnsi"/>
          <w:b/>
          <w:bCs/>
          <w:sz w:val="24"/>
          <w:szCs w:val="24"/>
          <w:lang w:val="ru-RU"/>
        </w:rPr>
        <w:t>използват</w:t>
      </w:r>
      <w:proofErr w:type="spellEnd"/>
      <w:r w:rsidRPr="00421F63">
        <w:rPr>
          <w:rFonts w:asciiTheme="minorHAnsi" w:hAnsiTheme="minorHAnsi" w:cstheme="minorHAnsi"/>
          <w:b/>
          <w:bCs/>
          <w:sz w:val="24"/>
          <w:szCs w:val="24"/>
          <w:lang w:val="ru-RU"/>
        </w:rPr>
        <w:t xml:space="preserve"> </w:t>
      </w:r>
      <w:proofErr w:type="spellStart"/>
      <w:r w:rsidRPr="00421F63">
        <w:rPr>
          <w:rFonts w:asciiTheme="minorHAnsi" w:hAnsiTheme="minorHAnsi" w:cstheme="minorHAnsi"/>
          <w:b/>
          <w:bCs/>
          <w:sz w:val="24"/>
          <w:szCs w:val="24"/>
          <w:lang w:val="ru-RU"/>
        </w:rPr>
        <w:t>ваучерите</w:t>
      </w:r>
      <w:proofErr w:type="spellEnd"/>
      <w:r w:rsidRPr="00421F63">
        <w:rPr>
          <w:rFonts w:asciiTheme="minorHAnsi" w:hAnsiTheme="minorHAnsi" w:cstheme="minorHAnsi"/>
          <w:b/>
          <w:bCs/>
          <w:sz w:val="24"/>
          <w:szCs w:val="24"/>
          <w:lang w:val="ru-RU"/>
        </w:rPr>
        <w:t xml:space="preserve"> в </w:t>
      </w:r>
      <w:proofErr w:type="spellStart"/>
      <w:proofErr w:type="gramStart"/>
      <w:r w:rsidRPr="00421F63">
        <w:rPr>
          <w:rFonts w:asciiTheme="minorHAnsi" w:hAnsiTheme="minorHAnsi" w:cstheme="minorHAnsi"/>
          <w:b/>
          <w:bCs/>
          <w:sz w:val="24"/>
          <w:szCs w:val="24"/>
          <w:lang w:val="ru-RU"/>
        </w:rPr>
        <w:t>гр.Кюстендил</w:t>
      </w:r>
      <w:proofErr w:type="spellEnd"/>
      <w:r w:rsidRPr="00421F63">
        <w:rPr>
          <w:rFonts w:asciiTheme="minorHAnsi" w:hAnsiTheme="minorHAnsi" w:cstheme="minorHAnsi"/>
          <w:b/>
          <w:bCs/>
          <w:sz w:val="24"/>
          <w:szCs w:val="24"/>
          <w:lang w:val="ru-RU"/>
        </w:rPr>
        <w:t xml:space="preserve"> </w:t>
      </w:r>
      <w:r w:rsidRPr="00421F63">
        <w:rPr>
          <w:rFonts w:asciiTheme="minorHAnsi" w:hAnsiTheme="minorHAnsi" w:cstheme="minorHAnsi"/>
          <w:b/>
          <w:bCs/>
          <w:sz w:val="24"/>
          <w:szCs w:val="24"/>
        </w:rPr>
        <w:t xml:space="preserve"> -</w:t>
      </w:r>
      <w:proofErr w:type="gramEnd"/>
      <w:r w:rsidRPr="00421F63">
        <w:rPr>
          <w:rFonts w:asciiTheme="minorHAnsi" w:hAnsiTheme="minorHAnsi" w:cstheme="minorHAnsi"/>
          <w:b/>
          <w:bCs/>
          <w:sz w:val="24"/>
          <w:szCs w:val="24"/>
        </w:rPr>
        <w:t xml:space="preserve"> …………………………………………………………………………</w:t>
      </w:r>
    </w:p>
    <w:p w:rsidR="00471364" w:rsidRPr="00421F63" w:rsidRDefault="00471364" w:rsidP="007C1BC7">
      <w:pPr>
        <w:pStyle w:val="a6"/>
        <w:jc w:val="both"/>
        <w:rPr>
          <w:rFonts w:asciiTheme="minorHAnsi" w:hAnsiTheme="minorHAnsi" w:cstheme="minorHAnsi"/>
        </w:rPr>
      </w:pPr>
      <w:r w:rsidRPr="00421F63">
        <w:rPr>
          <w:rFonts w:asciiTheme="minorHAnsi" w:hAnsiTheme="minorHAnsi" w:cstheme="minorHAnsi"/>
        </w:rPr>
        <w:t>/прилага се списък на обектите на територията на град Кюстендил, в които ваучерите могат да се използват като платежно средство/</w:t>
      </w:r>
    </w:p>
    <w:p w:rsidR="00471364" w:rsidRPr="00421F63" w:rsidRDefault="00471364" w:rsidP="007C1BC7">
      <w:pPr>
        <w:pStyle w:val="a6"/>
        <w:jc w:val="both"/>
        <w:rPr>
          <w:rFonts w:asciiTheme="minorHAnsi" w:hAnsiTheme="minorHAnsi" w:cstheme="minorHAnsi"/>
        </w:rPr>
      </w:pPr>
    </w:p>
    <w:p w:rsidR="00471364" w:rsidRPr="00421F63" w:rsidRDefault="00471364" w:rsidP="007C1BC7">
      <w:pPr>
        <w:pStyle w:val="af7"/>
        <w:numPr>
          <w:ilvl w:val="0"/>
          <w:numId w:val="49"/>
        </w:numPr>
        <w:spacing w:after="0"/>
        <w:ind w:right="-58"/>
        <w:rPr>
          <w:rFonts w:asciiTheme="minorHAnsi" w:hAnsiTheme="minorHAnsi" w:cstheme="minorHAnsi"/>
        </w:rPr>
      </w:pPr>
      <w:r w:rsidRPr="00421F63">
        <w:rPr>
          <w:rFonts w:asciiTheme="minorHAnsi" w:hAnsiTheme="minorHAnsi" w:cstheme="minorHAnsi"/>
          <w:b/>
          <w:bCs/>
        </w:rPr>
        <w:t>Срок на изработване, отпечатване и доставка на заявените ваучери</w:t>
      </w:r>
      <w:r w:rsidRPr="00421F63">
        <w:rPr>
          <w:rFonts w:asciiTheme="minorHAnsi" w:hAnsiTheme="minorHAnsi" w:cstheme="minorHAnsi"/>
        </w:rPr>
        <w:t xml:space="preserve"> – 5 работни дни след получаване на писмена заявка на факс/</w:t>
      </w:r>
      <w:proofErr w:type="spellStart"/>
      <w:r w:rsidRPr="00421F63">
        <w:rPr>
          <w:rFonts w:asciiTheme="minorHAnsi" w:hAnsiTheme="minorHAnsi" w:cstheme="minorHAnsi"/>
        </w:rPr>
        <w:t>ел.поща</w:t>
      </w:r>
      <w:proofErr w:type="spellEnd"/>
      <w:r w:rsidRPr="00421F63">
        <w:rPr>
          <w:rFonts w:asciiTheme="minorHAnsi" w:hAnsiTheme="minorHAnsi" w:cstheme="minorHAnsi"/>
        </w:rPr>
        <w:t xml:space="preserve"> ................................................ и заплащане на номиналната</w:t>
      </w:r>
      <w:r w:rsidRPr="00421F63">
        <w:rPr>
          <w:rFonts w:asciiTheme="minorHAnsi" w:hAnsiTheme="minorHAnsi" w:cstheme="minorHAnsi"/>
          <w:lang w:val="ru-RU"/>
        </w:rPr>
        <w:t xml:space="preserve"> </w:t>
      </w:r>
      <w:r w:rsidRPr="00421F63">
        <w:rPr>
          <w:rFonts w:asciiTheme="minorHAnsi" w:hAnsiTheme="minorHAnsi" w:cstheme="minorHAnsi"/>
        </w:rPr>
        <w:t>стойност и възнаграждението по отпечатване;</w:t>
      </w:r>
    </w:p>
    <w:p w:rsidR="00471364" w:rsidRPr="00BF1BA4" w:rsidRDefault="00471364" w:rsidP="007C1BC7">
      <w:pPr>
        <w:ind w:left="71" w:firstLine="649"/>
        <w:jc w:val="both"/>
        <w:rPr>
          <w:sz w:val="24"/>
          <w:szCs w:val="24"/>
        </w:rPr>
      </w:pPr>
    </w:p>
    <w:p w:rsidR="00471364" w:rsidRPr="00BF1BA4" w:rsidRDefault="00471364" w:rsidP="007C1BC7">
      <w:pPr>
        <w:numPr>
          <w:ilvl w:val="0"/>
          <w:numId w:val="49"/>
        </w:numPr>
        <w:spacing w:after="0" w:line="240" w:lineRule="auto"/>
        <w:jc w:val="both"/>
        <w:rPr>
          <w:sz w:val="24"/>
          <w:szCs w:val="24"/>
        </w:rPr>
      </w:pPr>
      <w:r w:rsidRPr="00BF1BA4">
        <w:rPr>
          <w:sz w:val="24"/>
          <w:szCs w:val="24"/>
        </w:rPr>
        <w:t>При изпълнение на поръчката .............................................. подизпълнители:*</w:t>
      </w:r>
      <w:r w:rsidRPr="00BF1BA4">
        <w:rPr>
          <w:sz w:val="24"/>
          <w:szCs w:val="24"/>
        </w:rPr>
        <w:tab/>
      </w:r>
      <w:r w:rsidRPr="00BF1BA4">
        <w:rPr>
          <w:sz w:val="24"/>
          <w:szCs w:val="24"/>
        </w:rPr>
        <w:tab/>
      </w:r>
      <w:r w:rsidRPr="00BF1BA4">
        <w:rPr>
          <w:sz w:val="24"/>
          <w:szCs w:val="24"/>
        </w:rPr>
        <w:tab/>
      </w:r>
      <w:r w:rsidRPr="00BF1BA4">
        <w:rPr>
          <w:sz w:val="24"/>
          <w:szCs w:val="24"/>
        </w:rPr>
        <w:tab/>
        <w:t xml:space="preserve">      </w:t>
      </w:r>
      <w:r w:rsidRPr="00BF1BA4">
        <w:rPr>
          <w:sz w:val="24"/>
          <w:szCs w:val="24"/>
        </w:rPr>
        <w:tab/>
      </w:r>
      <w:r w:rsidRPr="00BF1BA4">
        <w:rPr>
          <w:sz w:val="24"/>
          <w:szCs w:val="24"/>
        </w:rPr>
        <w:tab/>
        <w:t>(ще ползваме/няма да ползваме)</w:t>
      </w:r>
    </w:p>
    <w:p w:rsidR="00471364" w:rsidRPr="00BF1BA4" w:rsidRDefault="00471364" w:rsidP="007C1BC7">
      <w:pPr>
        <w:ind w:firstLine="720"/>
        <w:jc w:val="both"/>
        <w:rPr>
          <w:sz w:val="24"/>
          <w:szCs w:val="24"/>
        </w:rPr>
      </w:pPr>
      <w:r w:rsidRPr="00BF1BA4">
        <w:rPr>
          <w:sz w:val="24"/>
          <w:szCs w:val="24"/>
        </w:rPr>
        <w:t>- Подизпълнител: …………………...…………………………………………………… ……………………………………………………………………………………………………….</w:t>
      </w:r>
    </w:p>
    <w:p w:rsidR="00471364" w:rsidRPr="00BF1BA4" w:rsidRDefault="00471364" w:rsidP="007C1BC7">
      <w:pPr>
        <w:ind w:firstLine="720"/>
        <w:jc w:val="both"/>
        <w:rPr>
          <w:sz w:val="24"/>
          <w:szCs w:val="24"/>
        </w:rPr>
      </w:pPr>
      <w:r w:rsidRPr="00BF1BA4">
        <w:rPr>
          <w:sz w:val="24"/>
          <w:szCs w:val="24"/>
        </w:rPr>
        <w:t>- % от общата стойност: ………………………………………………………………...</w:t>
      </w:r>
    </w:p>
    <w:p w:rsidR="00471364" w:rsidRPr="00BF1BA4" w:rsidRDefault="00471364" w:rsidP="007C1BC7">
      <w:pPr>
        <w:ind w:firstLine="720"/>
        <w:jc w:val="both"/>
        <w:rPr>
          <w:sz w:val="24"/>
          <w:szCs w:val="24"/>
        </w:rPr>
      </w:pPr>
      <w:r w:rsidRPr="00BF1BA4">
        <w:rPr>
          <w:sz w:val="24"/>
          <w:szCs w:val="24"/>
        </w:rPr>
        <w:t>- конкретна част от предмета на обществената поръчка, който ще изпълни подизпълнителя:………………………………………………………………………………….</w:t>
      </w:r>
    </w:p>
    <w:p w:rsidR="00471364" w:rsidRPr="00BF1BA4" w:rsidRDefault="00471364" w:rsidP="007C1BC7">
      <w:pPr>
        <w:ind w:firstLine="720"/>
        <w:jc w:val="both"/>
        <w:rPr>
          <w:color w:val="FF0000"/>
          <w:sz w:val="24"/>
          <w:szCs w:val="24"/>
        </w:rPr>
      </w:pPr>
      <w:proofErr w:type="spellStart"/>
      <w:r w:rsidRPr="00BF1BA4">
        <w:rPr>
          <w:sz w:val="24"/>
          <w:szCs w:val="24"/>
          <w:lang w:val="ru-RU"/>
        </w:rPr>
        <w:t>Предлаганата</w:t>
      </w:r>
      <w:proofErr w:type="spellEnd"/>
      <w:r w:rsidRPr="00BF1BA4">
        <w:rPr>
          <w:sz w:val="24"/>
          <w:szCs w:val="24"/>
          <w:lang w:val="ru-RU"/>
        </w:rPr>
        <w:t xml:space="preserve"> от нас цена </w:t>
      </w:r>
      <w:r w:rsidRPr="00BF1BA4">
        <w:rPr>
          <w:sz w:val="24"/>
          <w:szCs w:val="24"/>
        </w:rPr>
        <w:t>в лева без</w:t>
      </w:r>
      <w:r w:rsidRPr="00BF1BA4">
        <w:rPr>
          <w:sz w:val="24"/>
          <w:szCs w:val="24"/>
          <w:lang w:val="ru-RU"/>
        </w:rPr>
        <w:t xml:space="preserve"> ДДС е </w:t>
      </w:r>
      <w:proofErr w:type="spellStart"/>
      <w:r w:rsidRPr="00BF1BA4">
        <w:rPr>
          <w:sz w:val="24"/>
          <w:szCs w:val="24"/>
          <w:lang w:val="ru-RU"/>
        </w:rPr>
        <w:t>посочена</w:t>
      </w:r>
      <w:proofErr w:type="spellEnd"/>
      <w:r w:rsidRPr="00BF1BA4">
        <w:rPr>
          <w:sz w:val="24"/>
          <w:szCs w:val="24"/>
          <w:lang w:val="ru-RU"/>
        </w:rPr>
        <w:t xml:space="preserve"> в </w:t>
      </w:r>
      <w:proofErr w:type="spellStart"/>
      <w:r w:rsidRPr="00BF1BA4">
        <w:rPr>
          <w:sz w:val="24"/>
          <w:szCs w:val="24"/>
          <w:lang w:val="ru-RU"/>
        </w:rPr>
        <w:t>плик</w:t>
      </w:r>
      <w:proofErr w:type="spellEnd"/>
      <w:r w:rsidRPr="00BF1BA4">
        <w:rPr>
          <w:sz w:val="24"/>
          <w:szCs w:val="24"/>
          <w:lang w:val="ru-RU"/>
        </w:rPr>
        <w:t xml:space="preserve"> - "</w:t>
      </w:r>
      <w:proofErr w:type="spellStart"/>
      <w:r w:rsidRPr="00BF1BA4">
        <w:rPr>
          <w:sz w:val="24"/>
          <w:szCs w:val="24"/>
          <w:lang w:val="ru-RU"/>
        </w:rPr>
        <w:t>Предлаган</w:t>
      </w:r>
      <w:r>
        <w:rPr>
          <w:sz w:val="24"/>
          <w:szCs w:val="24"/>
          <w:lang w:val="ru-RU"/>
        </w:rPr>
        <w:t>и</w:t>
      </w:r>
      <w:proofErr w:type="spellEnd"/>
      <w:r>
        <w:rPr>
          <w:sz w:val="24"/>
          <w:szCs w:val="24"/>
          <w:lang w:val="ru-RU"/>
        </w:rPr>
        <w:t xml:space="preserve"> </w:t>
      </w:r>
      <w:proofErr w:type="spellStart"/>
      <w:r>
        <w:rPr>
          <w:sz w:val="24"/>
          <w:szCs w:val="24"/>
          <w:lang w:val="ru-RU"/>
        </w:rPr>
        <w:t>ценови</w:t>
      </w:r>
      <w:proofErr w:type="spellEnd"/>
      <w:r>
        <w:rPr>
          <w:sz w:val="24"/>
          <w:szCs w:val="24"/>
          <w:lang w:val="ru-RU"/>
        </w:rPr>
        <w:t xml:space="preserve"> </w:t>
      </w:r>
      <w:proofErr w:type="spellStart"/>
      <w:r>
        <w:rPr>
          <w:sz w:val="24"/>
          <w:szCs w:val="24"/>
          <w:lang w:val="ru-RU"/>
        </w:rPr>
        <w:t>параметър</w:t>
      </w:r>
      <w:proofErr w:type="spellEnd"/>
      <w:r w:rsidRPr="00BF1BA4">
        <w:rPr>
          <w:sz w:val="24"/>
          <w:szCs w:val="24"/>
          <w:lang w:val="ru-RU"/>
        </w:rPr>
        <w:t xml:space="preserve">" - </w:t>
      </w:r>
      <w:proofErr w:type="spellStart"/>
      <w:r w:rsidRPr="00BF1BA4">
        <w:rPr>
          <w:sz w:val="24"/>
          <w:szCs w:val="24"/>
          <w:lang w:val="ru-RU"/>
        </w:rPr>
        <w:t>неразделна</w:t>
      </w:r>
      <w:proofErr w:type="spellEnd"/>
      <w:r w:rsidRPr="00BF1BA4">
        <w:rPr>
          <w:sz w:val="24"/>
          <w:szCs w:val="24"/>
          <w:lang w:val="ru-RU"/>
        </w:rPr>
        <w:t xml:space="preserve"> част от </w:t>
      </w:r>
      <w:proofErr w:type="spellStart"/>
      <w:r w:rsidRPr="00BF1BA4">
        <w:rPr>
          <w:sz w:val="24"/>
          <w:szCs w:val="24"/>
          <w:lang w:val="ru-RU"/>
        </w:rPr>
        <w:t>офертата</w:t>
      </w:r>
      <w:proofErr w:type="spellEnd"/>
      <w:r w:rsidRPr="00BF1BA4">
        <w:rPr>
          <w:sz w:val="24"/>
          <w:szCs w:val="24"/>
        </w:rPr>
        <w:t>, като в</w:t>
      </w:r>
      <w:r w:rsidRPr="00BF1BA4">
        <w:rPr>
          <w:sz w:val="24"/>
          <w:szCs w:val="24"/>
          <w:lang w:val="ru-RU"/>
        </w:rPr>
        <w:t xml:space="preserve"> </w:t>
      </w:r>
      <w:proofErr w:type="spellStart"/>
      <w:r w:rsidRPr="00BF1BA4">
        <w:rPr>
          <w:sz w:val="24"/>
          <w:szCs w:val="24"/>
          <w:lang w:val="ru-RU"/>
        </w:rPr>
        <w:t>плик</w:t>
      </w:r>
      <w:r>
        <w:rPr>
          <w:sz w:val="24"/>
          <w:szCs w:val="24"/>
          <w:lang w:val="ru-RU"/>
        </w:rPr>
        <w:t>а</w:t>
      </w:r>
      <w:proofErr w:type="spellEnd"/>
      <w:r w:rsidRPr="00BF1BA4">
        <w:rPr>
          <w:sz w:val="24"/>
          <w:szCs w:val="24"/>
          <w:lang w:val="ru-RU"/>
        </w:rPr>
        <w:t xml:space="preserve"> се </w:t>
      </w:r>
      <w:proofErr w:type="spellStart"/>
      <w:r w:rsidRPr="00BF1BA4">
        <w:rPr>
          <w:sz w:val="24"/>
          <w:szCs w:val="24"/>
          <w:lang w:val="ru-RU"/>
        </w:rPr>
        <w:t>съдържа</w:t>
      </w:r>
      <w:proofErr w:type="spellEnd"/>
      <w:r w:rsidRPr="00BF1BA4">
        <w:rPr>
          <w:sz w:val="24"/>
          <w:szCs w:val="24"/>
          <w:lang w:val="ru-RU"/>
        </w:rPr>
        <w:t xml:space="preserve"> само </w:t>
      </w:r>
      <w:proofErr w:type="spellStart"/>
      <w:r w:rsidRPr="00BF1BA4">
        <w:rPr>
          <w:sz w:val="24"/>
          <w:szCs w:val="24"/>
          <w:lang w:val="ru-RU"/>
        </w:rPr>
        <w:t>предложената</w:t>
      </w:r>
      <w:proofErr w:type="spellEnd"/>
      <w:r w:rsidRPr="00BF1BA4">
        <w:rPr>
          <w:sz w:val="24"/>
          <w:szCs w:val="24"/>
          <w:lang w:val="ru-RU"/>
        </w:rPr>
        <w:t xml:space="preserve"> </w:t>
      </w:r>
      <w:proofErr w:type="gramStart"/>
      <w:r w:rsidRPr="00BF1BA4">
        <w:rPr>
          <w:sz w:val="24"/>
          <w:szCs w:val="24"/>
          <w:lang w:val="ru-RU"/>
        </w:rPr>
        <w:t xml:space="preserve">цена </w:t>
      </w:r>
      <w:r w:rsidRPr="00BF1BA4">
        <w:rPr>
          <w:sz w:val="24"/>
          <w:szCs w:val="24"/>
        </w:rPr>
        <w:t xml:space="preserve"> без</w:t>
      </w:r>
      <w:proofErr w:type="gramEnd"/>
      <w:r w:rsidRPr="00BF1BA4">
        <w:rPr>
          <w:sz w:val="24"/>
          <w:szCs w:val="24"/>
        </w:rPr>
        <w:t xml:space="preserve"> ДДС </w:t>
      </w:r>
      <w:r w:rsidRPr="00BF1BA4">
        <w:rPr>
          <w:sz w:val="24"/>
          <w:szCs w:val="24"/>
          <w:lang w:val="ru-RU"/>
        </w:rPr>
        <w:t xml:space="preserve">на </w:t>
      </w:r>
      <w:r w:rsidRPr="00BF1BA4">
        <w:rPr>
          <w:sz w:val="24"/>
          <w:szCs w:val="24"/>
        </w:rPr>
        <w:t>изпълнение на поръчката</w:t>
      </w:r>
      <w:r w:rsidRPr="00BF1BA4">
        <w:rPr>
          <w:sz w:val="24"/>
          <w:szCs w:val="24"/>
          <w:lang w:val="ru-RU"/>
        </w:rPr>
        <w:t xml:space="preserve">, без да се </w:t>
      </w:r>
      <w:proofErr w:type="spellStart"/>
      <w:r w:rsidRPr="00BF1BA4">
        <w:rPr>
          <w:sz w:val="24"/>
          <w:szCs w:val="24"/>
          <w:lang w:val="ru-RU"/>
        </w:rPr>
        <w:t>включват</w:t>
      </w:r>
      <w:proofErr w:type="spellEnd"/>
      <w:r w:rsidRPr="00BF1BA4">
        <w:rPr>
          <w:sz w:val="24"/>
          <w:szCs w:val="24"/>
          <w:lang w:val="ru-RU"/>
        </w:rPr>
        <w:t xml:space="preserve"> </w:t>
      </w:r>
      <w:proofErr w:type="spellStart"/>
      <w:r w:rsidRPr="00BF1BA4">
        <w:rPr>
          <w:sz w:val="24"/>
          <w:szCs w:val="24"/>
          <w:lang w:val="ru-RU"/>
        </w:rPr>
        <w:t>данни</w:t>
      </w:r>
      <w:proofErr w:type="spellEnd"/>
      <w:r w:rsidRPr="00BF1BA4">
        <w:rPr>
          <w:sz w:val="24"/>
          <w:szCs w:val="24"/>
          <w:lang w:val="ru-RU"/>
        </w:rPr>
        <w:t xml:space="preserve"> за </w:t>
      </w:r>
      <w:proofErr w:type="spellStart"/>
      <w:r w:rsidRPr="00BF1BA4">
        <w:rPr>
          <w:sz w:val="24"/>
          <w:szCs w:val="24"/>
          <w:lang w:val="ru-RU"/>
        </w:rPr>
        <w:t>останалите</w:t>
      </w:r>
      <w:proofErr w:type="spellEnd"/>
      <w:r w:rsidRPr="00BF1BA4">
        <w:rPr>
          <w:sz w:val="24"/>
          <w:szCs w:val="24"/>
          <w:lang w:val="ru-RU"/>
        </w:rPr>
        <w:t xml:space="preserve"> показатели, </w:t>
      </w:r>
      <w:proofErr w:type="spellStart"/>
      <w:r w:rsidRPr="00BF1BA4">
        <w:rPr>
          <w:sz w:val="24"/>
          <w:szCs w:val="24"/>
          <w:lang w:val="ru-RU"/>
        </w:rPr>
        <w:t>участващи</w:t>
      </w:r>
      <w:proofErr w:type="spellEnd"/>
      <w:r w:rsidRPr="00BF1BA4">
        <w:rPr>
          <w:sz w:val="24"/>
          <w:szCs w:val="24"/>
          <w:lang w:val="ru-RU"/>
        </w:rPr>
        <w:t xml:space="preserve"> в </w:t>
      </w:r>
      <w:proofErr w:type="spellStart"/>
      <w:r w:rsidRPr="00BF1BA4">
        <w:rPr>
          <w:sz w:val="24"/>
          <w:szCs w:val="24"/>
          <w:lang w:val="ru-RU"/>
        </w:rPr>
        <w:t>оценяването</w:t>
      </w:r>
      <w:proofErr w:type="spellEnd"/>
      <w:r w:rsidRPr="00BF1BA4">
        <w:rPr>
          <w:sz w:val="24"/>
          <w:szCs w:val="24"/>
          <w:lang w:val="ru-RU"/>
        </w:rPr>
        <w:t>.</w:t>
      </w:r>
    </w:p>
    <w:p w:rsidR="00471364" w:rsidRPr="00BF1BA4" w:rsidRDefault="00471364" w:rsidP="007C1BC7">
      <w:pPr>
        <w:ind w:firstLine="720"/>
        <w:jc w:val="both"/>
        <w:rPr>
          <w:sz w:val="24"/>
          <w:szCs w:val="24"/>
        </w:rPr>
      </w:pPr>
      <w:r w:rsidRPr="00BF1BA4">
        <w:rPr>
          <w:sz w:val="24"/>
          <w:szCs w:val="24"/>
        </w:rPr>
        <w:t xml:space="preserve">Заявяваме, че ако бъдем избрани за изпълнители на обществената поръчка, до подписване на договора настоящото заявление ще представлява споразумение между нас и възложителя, което ще бъде безусловно гарантирано от внесената гаранция за участие. </w:t>
      </w:r>
    </w:p>
    <w:p w:rsidR="00471364" w:rsidRPr="00BF1BA4" w:rsidRDefault="00471364" w:rsidP="007C1BC7">
      <w:pPr>
        <w:ind w:firstLine="720"/>
        <w:jc w:val="both"/>
        <w:rPr>
          <w:sz w:val="24"/>
          <w:szCs w:val="24"/>
        </w:rPr>
      </w:pPr>
      <w:r w:rsidRPr="00BF1BA4">
        <w:rPr>
          <w:sz w:val="24"/>
          <w:szCs w:val="24"/>
        </w:rPr>
        <w:t xml:space="preserve">Заявяваме, че ако процедурата по възлагане бъде спечелена от нас, в три дневен срок след получаване на поканата за подписване на договора и след съгласуване с Възложителя </w:t>
      </w:r>
      <w:r w:rsidRPr="001C2BD7">
        <w:rPr>
          <w:sz w:val="24"/>
          <w:szCs w:val="24"/>
        </w:rPr>
        <w:t xml:space="preserve">ще внесем гаранцията за изпълнение в размер на </w:t>
      </w:r>
      <w:r>
        <w:rPr>
          <w:sz w:val="24"/>
          <w:szCs w:val="24"/>
        </w:rPr>
        <w:t>2</w:t>
      </w:r>
      <w:r w:rsidRPr="001C2BD7">
        <w:rPr>
          <w:sz w:val="24"/>
          <w:szCs w:val="24"/>
        </w:rPr>
        <w:t xml:space="preserve"> % от стойността на поръчката и ще</w:t>
      </w:r>
      <w:r w:rsidRPr="00BF1BA4">
        <w:rPr>
          <w:sz w:val="24"/>
          <w:szCs w:val="24"/>
        </w:rPr>
        <w:t xml:space="preserve"> представим документи от съответните компетентни органи за удостоверяване на о</w:t>
      </w:r>
      <w:r>
        <w:rPr>
          <w:sz w:val="24"/>
          <w:szCs w:val="24"/>
        </w:rPr>
        <w:t>бстоятелствата по чл.54, ал.1</w:t>
      </w:r>
      <w:r w:rsidRPr="00BF1BA4">
        <w:rPr>
          <w:sz w:val="24"/>
          <w:szCs w:val="24"/>
        </w:rPr>
        <w:t xml:space="preserve"> от ЗОП.</w:t>
      </w:r>
    </w:p>
    <w:p w:rsidR="00471364" w:rsidRPr="00BF1BA4" w:rsidRDefault="00471364" w:rsidP="007C1BC7">
      <w:pPr>
        <w:ind w:firstLine="720"/>
        <w:jc w:val="both"/>
        <w:rPr>
          <w:sz w:val="24"/>
          <w:szCs w:val="24"/>
        </w:rPr>
      </w:pPr>
      <w:r w:rsidRPr="00BF1BA4">
        <w:rPr>
          <w:sz w:val="24"/>
          <w:szCs w:val="24"/>
        </w:rPr>
        <w:t>Прилагаме подписан списък на документите, съдържащи се в офертата.</w:t>
      </w:r>
    </w:p>
    <w:p w:rsidR="00471364" w:rsidRPr="00BF1BA4" w:rsidRDefault="00471364" w:rsidP="007C1BC7">
      <w:pPr>
        <w:spacing w:line="360" w:lineRule="auto"/>
        <w:jc w:val="both"/>
        <w:rPr>
          <w:sz w:val="24"/>
          <w:szCs w:val="24"/>
        </w:rPr>
      </w:pPr>
      <w:r w:rsidRPr="00BF1BA4">
        <w:rPr>
          <w:sz w:val="24"/>
          <w:szCs w:val="24"/>
        </w:rPr>
        <w:t>Дата: ...................20</w:t>
      </w:r>
      <w:r w:rsidR="00BC46A7">
        <w:rPr>
          <w:sz w:val="24"/>
          <w:szCs w:val="24"/>
        </w:rPr>
        <w:t>20</w:t>
      </w:r>
      <w:r w:rsidRPr="00BF1BA4">
        <w:rPr>
          <w:sz w:val="24"/>
          <w:szCs w:val="24"/>
        </w:rPr>
        <w:t xml:space="preserve"> г.                          Управител: ...............................   </w:t>
      </w:r>
    </w:p>
    <w:p w:rsidR="00471364" w:rsidRPr="00BF1BA4" w:rsidRDefault="00471364" w:rsidP="007C1BC7">
      <w:pPr>
        <w:spacing w:line="360" w:lineRule="auto"/>
        <w:jc w:val="both"/>
        <w:rPr>
          <w:sz w:val="24"/>
          <w:szCs w:val="24"/>
        </w:rPr>
      </w:pPr>
      <w:r w:rsidRPr="00BF1BA4">
        <w:rPr>
          <w:sz w:val="24"/>
          <w:szCs w:val="24"/>
        </w:rPr>
        <w:t xml:space="preserve">                                                                          Име, фамилия, подпис и печат</w:t>
      </w:r>
    </w:p>
    <w:p w:rsidR="00471364" w:rsidRPr="00BF1BA4" w:rsidRDefault="00471364" w:rsidP="007C1BC7">
      <w:pPr>
        <w:numPr>
          <w:ilvl w:val="0"/>
          <w:numId w:val="47"/>
        </w:numPr>
        <w:tabs>
          <w:tab w:val="left" w:pos="720"/>
        </w:tabs>
        <w:suppressAutoHyphens/>
        <w:spacing w:after="0" w:line="240" w:lineRule="auto"/>
        <w:jc w:val="both"/>
        <w:rPr>
          <w:sz w:val="24"/>
          <w:szCs w:val="24"/>
        </w:rPr>
      </w:pPr>
      <w:r w:rsidRPr="00BF1BA4">
        <w:rPr>
          <w:sz w:val="24"/>
          <w:szCs w:val="24"/>
        </w:rPr>
        <w:t xml:space="preserve">в случай, че кандидатът предвижда участие на подизпълнители. </w:t>
      </w:r>
    </w:p>
    <w:p w:rsidR="00471364" w:rsidRPr="00BF1BA4" w:rsidRDefault="00471364" w:rsidP="007C1BC7">
      <w:pPr>
        <w:pStyle w:val="32"/>
        <w:ind w:left="720"/>
        <w:rPr>
          <w:rFonts w:cs="Calibri"/>
          <w:b/>
          <w:bCs/>
          <w:color w:val="333333"/>
        </w:rPr>
      </w:pPr>
    </w:p>
    <w:p w:rsidR="00471364" w:rsidRPr="005738D6" w:rsidRDefault="00471364" w:rsidP="00DF7690">
      <w:pPr>
        <w:ind w:left="7080" w:firstLine="708"/>
        <w:rPr>
          <w:rFonts w:ascii="Times New Roman" w:eastAsia="MS ??" w:hAnsi="Times New Roman"/>
          <w:i/>
          <w:iCs/>
          <w:sz w:val="24"/>
          <w:szCs w:val="24"/>
          <w:lang w:eastAsia="bg-BG"/>
        </w:rPr>
      </w:pPr>
      <w:r w:rsidRPr="005738D6">
        <w:rPr>
          <w:rFonts w:ascii="Times New Roman" w:hAnsi="Times New Roman" w:cs="Times New Roman"/>
          <w:i/>
          <w:iCs/>
          <w:sz w:val="24"/>
          <w:szCs w:val="24"/>
        </w:rPr>
        <w:lastRenderedPageBreak/>
        <w:t xml:space="preserve">Образец № </w:t>
      </w:r>
      <w:r w:rsidR="00BC46A7">
        <w:rPr>
          <w:rFonts w:ascii="Times New Roman" w:hAnsi="Times New Roman" w:cs="Times New Roman"/>
          <w:i/>
          <w:iCs/>
          <w:sz w:val="24"/>
          <w:szCs w:val="24"/>
        </w:rPr>
        <w:t>6</w:t>
      </w:r>
    </w:p>
    <w:p w:rsidR="00471364" w:rsidRPr="002112F4" w:rsidRDefault="00471364" w:rsidP="00DB403C">
      <w:pPr>
        <w:widowControl w:val="0"/>
        <w:autoSpaceDE w:val="0"/>
        <w:autoSpaceDN w:val="0"/>
        <w:adjustRightInd w:val="0"/>
        <w:spacing w:after="120" w:line="240" w:lineRule="auto"/>
        <w:jc w:val="center"/>
        <w:outlineLvl w:val="0"/>
        <w:rPr>
          <w:rFonts w:ascii="Times New Roman" w:eastAsia="MS ??" w:hAnsi="Times New Roman" w:cs="Times New Roman"/>
          <w:b/>
          <w:bCs/>
          <w:color w:val="000000"/>
          <w:sz w:val="24"/>
          <w:szCs w:val="24"/>
          <w:lang w:eastAsia="bg-BG"/>
        </w:rPr>
      </w:pPr>
      <w:r w:rsidRPr="002112F4">
        <w:rPr>
          <w:rFonts w:ascii="Times New Roman" w:eastAsia="MS ??" w:hAnsi="Times New Roman" w:cs="Times New Roman"/>
          <w:b/>
          <w:bCs/>
          <w:color w:val="000000"/>
          <w:sz w:val="24"/>
          <w:szCs w:val="24"/>
          <w:lang w:eastAsia="bg-BG"/>
        </w:rPr>
        <w:t>ЦЕНОВО ПРЕДЛОЖЕНИЕ</w:t>
      </w:r>
    </w:p>
    <w:p w:rsidR="00471364" w:rsidRPr="002112F4" w:rsidRDefault="00471364" w:rsidP="00DB403C">
      <w:pPr>
        <w:widowControl w:val="0"/>
        <w:autoSpaceDE w:val="0"/>
        <w:autoSpaceDN w:val="0"/>
        <w:adjustRightInd w:val="0"/>
        <w:spacing w:after="120" w:line="240" w:lineRule="auto"/>
        <w:jc w:val="center"/>
        <w:outlineLvl w:val="0"/>
        <w:rPr>
          <w:rFonts w:ascii="Times New Roman" w:eastAsia="MS ??" w:hAnsi="Times New Roman" w:cs="Times New Roman"/>
          <w:b/>
          <w:bCs/>
          <w:color w:val="000000"/>
          <w:sz w:val="24"/>
          <w:szCs w:val="24"/>
          <w:lang w:eastAsia="bg-BG"/>
        </w:rPr>
      </w:pPr>
    </w:p>
    <w:p w:rsidR="00471364" w:rsidRPr="00BF1BA4" w:rsidRDefault="00471364" w:rsidP="007C1BC7">
      <w:pPr>
        <w:shd w:val="clear" w:color="auto" w:fill="FFFFFF"/>
        <w:jc w:val="both"/>
        <w:rPr>
          <w:sz w:val="24"/>
          <w:szCs w:val="24"/>
        </w:rPr>
      </w:pPr>
      <w:r>
        <w:rPr>
          <w:sz w:val="24"/>
          <w:szCs w:val="24"/>
        </w:rPr>
        <w:t>Във връзка с провежданата</w:t>
      </w:r>
      <w:r w:rsidRPr="00BF1BA4">
        <w:rPr>
          <w:sz w:val="24"/>
          <w:szCs w:val="24"/>
        </w:rPr>
        <w:t xml:space="preserve"> </w:t>
      </w:r>
      <w:r>
        <w:rPr>
          <w:sz w:val="24"/>
          <w:szCs w:val="24"/>
        </w:rPr>
        <w:t>процедура</w:t>
      </w:r>
      <w:r w:rsidRPr="00BF1BA4">
        <w:rPr>
          <w:sz w:val="24"/>
          <w:szCs w:val="24"/>
        </w:rPr>
        <w:t xml:space="preserve"> с предмет </w:t>
      </w:r>
      <w:r w:rsidRPr="00BF1BA4">
        <w:rPr>
          <w:sz w:val="24"/>
          <w:szCs w:val="24"/>
          <w:lang w:val="ru-RU"/>
        </w:rPr>
        <w:t xml:space="preserve">„Доставка на </w:t>
      </w:r>
      <w:proofErr w:type="spellStart"/>
      <w:r w:rsidRPr="00BF1BA4">
        <w:rPr>
          <w:sz w:val="24"/>
          <w:szCs w:val="24"/>
          <w:lang w:val="ru-RU"/>
        </w:rPr>
        <w:t>предплатени</w:t>
      </w:r>
      <w:proofErr w:type="spellEnd"/>
      <w:r w:rsidRPr="00BF1BA4">
        <w:rPr>
          <w:sz w:val="24"/>
          <w:szCs w:val="24"/>
          <w:lang w:val="ru-RU"/>
        </w:rPr>
        <w:t xml:space="preserve"> </w:t>
      </w:r>
      <w:proofErr w:type="spellStart"/>
      <w:r w:rsidRPr="00BF1BA4">
        <w:rPr>
          <w:sz w:val="24"/>
          <w:szCs w:val="24"/>
          <w:lang w:val="ru-RU"/>
        </w:rPr>
        <w:t>ваучери</w:t>
      </w:r>
      <w:proofErr w:type="spellEnd"/>
      <w:r w:rsidRPr="00BF1BA4">
        <w:rPr>
          <w:sz w:val="24"/>
          <w:szCs w:val="24"/>
          <w:lang w:val="ru-RU"/>
        </w:rPr>
        <w:t xml:space="preserve"> за покупка на </w:t>
      </w:r>
      <w:proofErr w:type="spellStart"/>
      <w:r w:rsidRPr="00BF1BA4">
        <w:rPr>
          <w:sz w:val="24"/>
          <w:szCs w:val="24"/>
          <w:lang w:val="ru-RU"/>
        </w:rPr>
        <w:t>хранителни</w:t>
      </w:r>
      <w:proofErr w:type="spellEnd"/>
      <w:r w:rsidRPr="00BF1BA4">
        <w:rPr>
          <w:sz w:val="24"/>
          <w:szCs w:val="24"/>
          <w:lang w:val="ru-RU"/>
        </w:rPr>
        <w:t xml:space="preserve"> стоки от </w:t>
      </w:r>
      <w:proofErr w:type="spellStart"/>
      <w:r w:rsidRPr="00BF1BA4">
        <w:rPr>
          <w:sz w:val="24"/>
          <w:szCs w:val="24"/>
          <w:lang w:val="ru-RU"/>
        </w:rPr>
        <w:t>търговската</w:t>
      </w:r>
      <w:proofErr w:type="spellEnd"/>
      <w:r w:rsidRPr="00BF1BA4">
        <w:rPr>
          <w:sz w:val="24"/>
          <w:szCs w:val="24"/>
          <w:lang w:val="ru-RU"/>
        </w:rPr>
        <w:t xml:space="preserve"> мрежа </w:t>
      </w:r>
      <w:proofErr w:type="spellStart"/>
      <w:r>
        <w:rPr>
          <w:sz w:val="24"/>
          <w:szCs w:val="24"/>
          <w:lang w:val="ru-RU"/>
        </w:rPr>
        <w:t>във</w:t>
      </w:r>
      <w:proofErr w:type="spellEnd"/>
      <w:r>
        <w:rPr>
          <w:sz w:val="24"/>
          <w:szCs w:val="24"/>
          <w:lang w:val="ru-RU"/>
        </w:rPr>
        <w:t xml:space="preserve"> </w:t>
      </w:r>
      <w:proofErr w:type="spellStart"/>
      <w:r>
        <w:rPr>
          <w:sz w:val="24"/>
          <w:szCs w:val="24"/>
          <w:lang w:val="ru-RU"/>
        </w:rPr>
        <w:t>връзка</w:t>
      </w:r>
      <w:proofErr w:type="spellEnd"/>
      <w:r>
        <w:rPr>
          <w:sz w:val="24"/>
          <w:szCs w:val="24"/>
          <w:lang w:val="ru-RU"/>
        </w:rPr>
        <w:t xml:space="preserve"> с </w:t>
      </w:r>
      <w:r w:rsidRPr="00BF1BA4">
        <w:rPr>
          <w:caps/>
          <w:sz w:val="24"/>
          <w:szCs w:val="24"/>
          <w:lang w:val="ru-RU"/>
        </w:rPr>
        <w:t>Наредба</w:t>
      </w:r>
      <w:r>
        <w:rPr>
          <w:sz w:val="24"/>
          <w:szCs w:val="24"/>
          <w:lang w:val="ru-RU"/>
        </w:rPr>
        <w:t xml:space="preserve"> №</w:t>
      </w:r>
      <w:r w:rsidRPr="00BF1BA4">
        <w:rPr>
          <w:sz w:val="24"/>
          <w:szCs w:val="24"/>
          <w:lang w:val="ru-RU"/>
        </w:rPr>
        <w:t>11 на МТСП и МЗ от 21.12.2005 г.</w:t>
      </w:r>
      <w:r>
        <w:rPr>
          <w:sz w:val="24"/>
          <w:szCs w:val="24"/>
          <w:lang w:val="ru-RU"/>
        </w:rPr>
        <w:t xml:space="preserve">, </w:t>
      </w:r>
      <w:proofErr w:type="spellStart"/>
      <w:r>
        <w:rPr>
          <w:sz w:val="24"/>
          <w:szCs w:val="24"/>
          <w:lang w:val="ru-RU"/>
        </w:rPr>
        <w:t>както</w:t>
      </w:r>
      <w:proofErr w:type="spellEnd"/>
      <w:r>
        <w:rPr>
          <w:sz w:val="24"/>
          <w:szCs w:val="24"/>
          <w:lang w:val="ru-RU"/>
        </w:rPr>
        <w:t xml:space="preserve"> и </w:t>
      </w:r>
      <w:r w:rsidRPr="00BF1BA4">
        <w:rPr>
          <w:sz w:val="24"/>
          <w:szCs w:val="24"/>
        </w:rPr>
        <w:t xml:space="preserve">за национални празници във връзка чл.209 от </w:t>
      </w:r>
      <w:proofErr w:type="gramStart"/>
      <w:r w:rsidRPr="00BF1BA4">
        <w:rPr>
          <w:sz w:val="24"/>
          <w:szCs w:val="24"/>
        </w:rPr>
        <w:t>ЗКПО</w:t>
      </w:r>
      <w:r w:rsidRPr="00BF1BA4">
        <w:rPr>
          <w:sz w:val="24"/>
          <w:szCs w:val="24"/>
          <w:lang w:val="ru-RU"/>
        </w:rPr>
        <w:t xml:space="preserve">” </w:t>
      </w:r>
      <w:r w:rsidRPr="00BF1BA4">
        <w:rPr>
          <w:b/>
          <w:bCs/>
          <w:sz w:val="24"/>
          <w:szCs w:val="24"/>
          <w:lang w:val="ru-RU"/>
        </w:rPr>
        <w:t xml:space="preserve"> </w:t>
      </w:r>
      <w:r w:rsidRPr="00BF1BA4">
        <w:rPr>
          <w:sz w:val="24"/>
          <w:szCs w:val="24"/>
          <w:lang w:val="ru-RU"/>
        </w:rPr>
        <w:t>за</w:t>
      </w:r>
      <w:proofErr w:type="gramEnd"/>
      <w:r w:rsidRPr="00BF1BA4">
        <w:rPr>
          <w:sz w:val="24"/>
          <w:szCs w:val="24"/>
          <w:lang w:val="ru-RU"/>
        </w:rPr>
        <w:t xml:space="preserve"> персонала на МБАЛ ”Д-р Никола </w:t>
      </w:r>
      <w:proofErr w:type="spellStart"/>
      <w:r w:rsidRPr="00BF1BA4">
        <w:rPr>
          <w:sz w:val="24"/>
          <w:szCs w:val="24"/>
          <w:lang w:val="ru-RU"/>
        </w:rPr>
        <w:t>Василиев”АД</w:t>
      </w:r>
      <w:proofErr w:type="spellEnd"/>
      <w:r w:rsidRPr="00BF1BA4">
        <w:rPr>
          <w:sz w:val="24"/>
          <w:szCs w:val="24"/>
        </w:rPr>
        <w:t xml:space="preserve">, </w:t>
      </w:r>
      <w:r w:rsidRPr="00BF1BA4">
        <w:rPr>
          <w:sz w:val="24"/>
          <w:szCs w:val="24"/>
          <w:lang w:val="ru-RU"/>
        </w:rPr>
        <w:t>гр.</w:t>
      </w:r>
      <w:r w:rsidRPr="00BC2438">
        <w:rPr>
          <w:sz w:val="24"/>
          <w:szCs w:val="24"/>
        </w:rPr>
        <w:t xml:space="preserve"> </w:t>
      </w:r>
      <w:proofErr w:type="spellStart"/>
      <w:r w:rsidRPr="00BF1BA4">
        <w:rPr>
          <w:sz w:val="24"/>
          <w:szCs w:val="24"/>
          <w:lang w:val="ru-RU"/>
        </w:rPr>
        <w:t>Кюстендил</w:t>
      </w:r>
      <w:proofErr w:type="spellEnd"/>
      <w:r w:rsidRPr="00BF1BA4">
        <w:rPr>
          <w:sz w:val="24"/>
          <w:szCs w:val="24"/>
        </w:rPr>
        <w:t>, фирма ……………………………… …………………………………. предлага следното:</w:t>
      </w:r>
    </w:p>
    <w:p w:rsidR="00471364" w:rsidRPr="00BF1BA4" w:rsidRDefault="00471364" w:rsidP="007C1BC7">
      <w:pPr>
        <w:shd w:val="clear" w:color="auto" w:fill="FFFFFF"/>
        <w:ind w:firstLine="720"/>
        <w:jc w:val="both"/>
        <w:rPr>
          <w:sz w:val="24"/>
          <w:szCs w:val="24"/>
        </w:rPr>
      </w:pPr>
      <w:r w:rsidRPr="00BF1BA4">
        <w:rPr>
          <w:sz w:val="24"/>
          <w:szCs w:val="24"/>
        </w:rPr>
        <w:t>(наименование на участника, адрес на управление)</w:t>
      </w:r>
    </w:p>
    <w:p w:rsidR="00471364" w:rsidRPr="000B018B" w:rsidRDefault="00471364" w:rsidP="007C1BC7">
      <w:pPr>
        <w:suppressAutoHyphens/>
        <w:ind w:firstLine="720"/>
        <w:jc w:val="both"/>
        <w:rPr>
          <w:b/>
          <w:bCs/>
          <w:sz w:val="24"/>
          <w:szCs w:val="24"/>
        </w:rPr>
      </w:pPr>
      <w:r w:rsidRPr="000B018B">
        <w:rPr>
          <w:b/>
          <w:bCs/>
          <w:sz w:val="24"/>
          <w:szCs w:val="24"/>
        </w:rPr>
        <w:t xml:space="preserve">Цена за </w:t>
      </w:r>
      <w:proofErr w:type="spellStart"/>
      <w:r w:rsidRPr="000B018B">
        <w:rPr>
          <w:b/>
          <w:bCs/>
          <w:sz w:val="24"/>
          <w:szCs w:val="24"/>
          <w:lang w:val="ru-RU"/>
        </w:rPr>
        <w:t>изработване</w:t>
      </w:r>
      <w:proofErr w:type="spellEnd"/>
      <w:r w:rsidRPr="000B018B">
        <w:rPr>
          <w:b/>
          <w:bCs/>
          <w:sz w:val="24"/>
          <w:szCs w:val="24"/>
          <w:lang w:val="ru-RU"/>
        </w:rPr>
        <w:t xml:space="preserve">, </w:t>
      </w:r>
      <w:proofErr w:type="spellStart"/>
      <w:r w:rsidRPr="000B018B">
        <w:rPr>
          <w:b/>
          <w:bCs/>
          <w:sz w:val="24"/>
          <w:szCs w:val="24"/>
          <w:lang w:val="ru-RU"/>
        </w:rPr>
        <w:t>отпечатване</w:t>
      </w:r>
      <w:proofErr w:type="spellEnd"/>
      <w:r w:rsidRPr="000B018B">
        <w:rPr>
          <w:b/>
          <w:bCs/>
          <w:sz w:val="24"/>
          <w:szCs w:val="24"/>
          <w:lang w:val="ru-RU"/>
        </w:rPr>
        <w:t xml:space="preserve"> и доставка на </w:t>
      </w:r>
      <w:proofErr w:type="spellStart"/>
      <w:r w:rsidRPr="000B018B">
        <w:rPr>
          <w:b/>
          <w:bCs/>
          <w:sz w:val="24"/>
          <w:szCs w:val="24"/>
          <w:lang w:val="ru-RU"/>
        </w:rPr>
        <w:t>ваучерите</w:t>
      </w:r>
      <w:proofErr w:type="spellEnd"/>
      <w:r w:rsidRPr="000B018B">
        <w:rPr>
          <w:b/>
          <w:bCs/>
          <w:sz w:val="24"/>
          <w:szCs w:val="24"/>
          <w:lang w:val="ru-RU"/>
        </w:rPr>
        <w:t xml:space="preserve"> – </w:t>
      </w:r>
    </w:p>
    <w:p w:rsidR="00471364" w:rsidRDefault="00471364" w:rsidP="007C1BC7">
      <w:pPr>
        <w:suppressAutoHyphens/>
        <w:ind w:firstLine="720"/>
        <w:jc w:val="both"/>
        <w:rPr>
          <w:b/>
          <w:bCs/>
          <w:sz w:val="24"/>
          <w:szCs w:val="24"/>
        </w:rPr>
      </w:pPr>
      <w:r w:rsidRPr="000B018B">
        <w:rPr>
          <w:b/>
          <w:bCs/>
          <w:sz w:val="24"/>
          <w:szCs w:val="24"/>
          <w:lang w:val="ru-RU"/>
        </w:rPr>
        <w:t>.................</w:t>
      </w:r>
      <w:r w:rsidRPr="000B018B">
        <w:rPr>
          <w:b/>
          <w:bCs/>
          <w:sz w:val="24"/>
          <w:szCs w:val="24"/>
        </w:rPr>
        <w:t>...........</w:t>
      </w:r>
      <w:r w:rsidRPr="000B018B">
        <w:rPr>
          <w:b/>
          <w:bCs/>
          <w:sz w:val="24"/>
          <w:szCs w:val="24"/>
          <w:lang w:val="ru-RU"/>
        </w:rPr>
        <w:t xml:space="preserve">% от номинала на </w:t>
      </w:r>
      <w:proofErr w:type="spellStart"/>
      <w:r w:rsidRPr="000B018B">
        <w:rPr>
          <w:b/>
          <w:bCs/>
          <w:sz w:val="24"/>
          <w:szCs w:val="24"/>
          <w:lang w:val="ru-RU"/>
        </w:rPr>
        <w:t>поръчаните</w:t>
      </w:r>
      <w:proofErr w:type="spellEnd"/>
      <w:r w:rsidRPr="000B018B">
        <w:rPr>
          <w:b/>
          <w:bCs/>
          <w:sz w:val="24"/>
          <w:szCs w:val="24"/>
          <w:lang w:val="ru-RU"/>
        </w:rPr>
        <w:t xml:space="preserve"> </w:t>
      </w:r>
      <w:proofErr w:type="spellStart"/>
      <w:r w:rsidRPr="000B018B">
        <w:rPr>
          <w:b/>
          <w:bCs/>
          <w:sz w:val="24"/>
          <w:szCs w:val="24"/>
          <w:lang w:val="ru-RU"/>
        </w:rPr>
        <w:t>ваучери</w:t>
      </w:r>
      <w:proofErr w:type="spellEnd"/>
      <w:r w:rsidRPr="000B018B">
        <w:rPr>
          <w:b/>
          <w:bCs/>
          <w:sz w:val="24"/>
          <w:szCs w:val="24"/>
          <w:lang w:val="ru-RU"/>
        </w:rPr>
        <w:t xml:space="preserve"> без включен ДДС</w:t>
      </w:r>
      <w:r w:rsidRPr="000B018B">
        <w:rPr>
          <w:b/>
          <w:bCs/>
          <w:sz w:val="24"/>
          <w:szCs w:val="24"/>
        </w:rPr>
        <w:t xml:space="preserve">, който процент отнесен към </w:t>
      </w:r>
      <w:proofErr w:type="spellStart"/>
      <w:r w:rsidRPr="000B018B">
        <w:rPr>
          <w:sz w:val="24"/>
          <w:szCs w:val="24"/>
          <w:lang w:val="ru-RU"/>
        </w:rPr>
        <w:t>прогнозна</w:t>
      </w:r>
      <w:proofErr w:type="spellEnd"/>
      <w:r w:rsidRPr="000B018B">
        <w:rPr>
          <w:sz w:val="24"/>
          <w:szCs w:val="24"/>
          <w:lang w:val="ru-RU"/>
        </w:rPr>
        <w:t xml:space="preserve"> </w:t>
      </w:r>
      <w:proofErr w:type="spellStart"/>
      <w:r w:rsidRPr="000B018B">
        <w:rPr>
          <w:sz w:val="24"/>
          <w:szCs w:val="24"/>
          <w:lang w:val="ru-RU"/>
        </w:rPr>
        <w:t>номинална</w:t>
      </w:r>
      <w:proofErr w:type="spellEnd"/>
      <w:r w:rsidRPr="000B018B">
        <w:rPr>
          <w:sz w:val="24"/>
          <w:szCs w:val="24"/>
          <w:lang w:val="ru-RU"/>
        </w:rPr>
        <w:t xml:space="preserve"> </w:t>
      </w:r>
      <w:proofErr w:type="spellStart"/>
      <w:r w:rsidRPr="000B018B">
        <w:rPr>
          <w:sz w:val="24"/>
          <w:szCs w:val="24"/>
          <w:lang w:val="ru-RU"/>
        </w:rPr>
        <w:t>стойност</w:t>
      </w:r>
      <w:proofErr w:type="spellEnd"/>
      <w:r w:rsidRPr="000B018B">
        <w:rPr>
          <w:sz w:val="24"/>
          <w:szCs w:val="24"/>
          <w:lang w:val="ru-RU"/>
        </w:rPr>
        <w:t xml:space="preserve"> от </w:t>
      </w:r>
      <w:r w:rsidR="00E32910">
        <w:rPr>
          <w:sz w:val="24"/>
          <w:szCs w:val="24"/>
          <w:lang w:val="ru-RU"/>
        </w:rPr>
        <w:t>192</w:t>
      </w:r>
      <w:r w:rsidRPr="000B018B">
        <w:rPr>
          <w:sz w:val="24"/>
          <w:szCs w:val="24"/>
          <w:lang w:val="ru-RU"/>
        </w:rPr>
        <w:t xml:space="preserve"> </w:t>
      </w:r>
      <w:proofErr w:type="spellStart"/>
      <w:r w:rsidRPr="000B018B">
        <w:rPr>
          <w:sz w:val="24"/>
          <w:szCs w:val="24"/>
          <w:lang w:val="ru-RU"/>
        </w:rPr>
        <w:t>хил.лв</w:t>
      </w:r>
      <w:proofErr w:type="spellEnd"/>
      <w:r w:rsidRPr="000B018B">
        <w:rPr>
          <w:sz w:val="24"/>
          <w:szCs w:val="24"/>
          <w:lang w:val="ru-RU"/>
        </w:rPr>
        <w:t xml:space="preserve">. </w:t>
      </w:r>
      <w:proofErr w:type="spellStart"/>
      <w:r w:rsidRPr="000B018B">
        <w:rPr>
          <w:sz w:val="24"/>
          <w:szCs w:val="24"/>
          <w:lang w:val="ru-RU"/>
        </w:rPr>
        <w:t>формира</w:t>
      </w:r>
      <w:proofErr w:type="spellEnd"/>
      <w:r w:rsidRPr="000B018B">
        <w:rPr>
          <w:sz w:val="24"/>
          <w:szCs w:val="24"/>
          <w:lang w:val="ru-RU"/>
        </w:rPr>
        <w:t xml:space="preserve"> </w:t>
      </w:r>
      <w:proofErr w:type="spellStart"/>
      <w:r w:rsidRPr="000B018B">
        <w:rPr>
          <w:sz w:val="24"/>
          <w:szCs w:val="24"/>
          <w:lang w:val="ru-RU"/>
        </w:rPr>
        <w:t>цената</w:t>
      </w:r>
      <w:proofErr w:type="spellEnd"/>
      <w:r w:rsidRPr="000B018B">
        <w:rPr>
          <w:sz w:val="24"/>
          <w:szCs w:val="24"/>
          <w:lang w:val="ru-RU"/>
        </w:rPr>
        <w:t xml:space="preserve"> от </w:t>
      </w:r>
      <w:r w:rsidRPr="000B018B">
        <w:rPr>
          <w:b/>
          <w:bCs/>
          <w:sz w:val="24"/>
          <w:szCs w:val="24"/>
          <w:lang w:val="ru-RU"/>
        </w:rPr>
        <w:t>................</w:t>
      </w:r>
      <w:r w:rsidRPr="000B018B">
        <w:rPr>
          <w:b/>
          <w:bCs/>
          <w:sz w:val="24"/>
          <w:szCs w:val="24"/>
        </w:rPr>
        <w:t>..........лева.</w:t>
      </w:r>
    </w:p>
    <w:p w:rsidR="00471364" w:rsidRDefault="00471364" w:rsidP="007C1BC7">
      <w:pPr>
        <w:suppressAutoHyphens/>
        <w:ind w:firstLine="720"/>
        <w:jc w:val="both"/>
        <w:rPr>
          <w:i/>
          <w:iCs/>
          <w:sz w:val="24"/>
          <w:szCs w:val="24"/>
        </w:rPr>
      </w:pPr>
      <w:r w:rsidRPr="00BF1BA4">
        <w:rPr>
          <w:b/>
          <w:bCs/>
          <w:i/>
          <w:iCs/>
          <w:sz w:val="24"/>
          <w:szCs w:val="24"/>
        </w:rPr>
        <w:t xml:space="preserve">• </w:t>
      </w:r>
      <w:proofErr w:type="spellStart"/>
      <w:r w:rsidRPr="00BF1BA4">
        <w:rPr>
          <w:i/>
          <w:iCs/>
          <w:sz w:val="24"/>
          <w:szCs w:val="24"/>
          <w:lang w:val="ru-RU"/>
        </w:rPr>
        <w:t>Така</w:t>
      </w:r>
      <w:proofErr w:type="spellEnd"/>
      <w:r w:rsidRPr="00BF1BA4">
        <w:rPr>
          <w:i/>
          <w:iCs/>
          <w:sz w:val="24"/>
          <w:szCs w:val="24"/>
          <w:lang w:val="ru-RU"/>
        </w:rPr>
        <w:t xml:space="preserve"> </w:t>
      </w:r>
      <w:proofErr w:type="spellStart"/>
      <w:r w:rsidRPr="00BF1BA4">
        <w:rPr>
          <w:i/>
          <w:iCs/>
          <w:sz w:val="24"/>
          <w:szCs w:val="24"/>
          <w:lang w:val="ru-RU"/>
        </w:rPr>
        <w:t>предложената</w:t>
      </w:r>
      <w:proofErr w:type="spellEnd"/>
      <w:r w:rsidRPr="00BF1BA4">
        <w:rPr>
          <w:i/>
          <w:iCs/>
          <w:sz w:val="24"/>
          <w:szCs w:val="24"/>
          <w:lang w:val="ru-RU"/>
        </w:rPr>
        <w:t xml:space="preserve"> цена не подлежи на увеличение</w:t>
      </w:r>
      <w:r w:rsidRPr="00BF1BA4">
        <w:rPr>
          <w:i/>
          <w:iCs/>
          <w:sz w:val="24"/>
          <w:szCs w:val="24"/>
        </w:rPr>
        <w:t>.</w:t>
      </w:r>
    </w:p>
    <w:p w:rsidR="00471364" w:rsidRPr="00BF1BA4" w:rsidRDefault="00471364" w:rsidP="007C1BC7">
      <w:pPr>
        <w:suppressAutoHyphens/>
        <w:ind w:firstLine="720"/>
        <w:jc w:val="both"/>
        <w:rPr>
          <w:b/>
          <w:bCs/>
          <w:i/>
          <w:iCs/>
          <w:sz w:val="24"/>
          <w:szCs w:val="24"/>
        </w:rPr>
      </w:pPr>
      <w:r w:rsidRPr="00BF1BA4">
        <w:rPr>
          <w:b/>
          <w:bCs/>
          <w:i/>
          <w:iCs/>
          <w:sz w:val="24"/>
          <w:szCs w:val="24"/>
        </w:rPr>
        <w:t>•</w:t>
      </w:r>
      <w:r w:rsidRPr="001C2BD7">
        <w:rPr>
          <w:i/>
          <w:iCs/>
          <w:sz w:val="24"/>
          <w:szCs w:val="24"/>
          <w:lang w:val="ru-RU"/>
        </w:rPr>
        <w:t xml:space="preserve"> </w:t>
      </w:r>
      <w:proofErr w:type="spellStart"/>
      <w:r>
        <w:rPr>
          <w:i/>
          <w:iCs/>
          <w:sz w:val="24"/>
          <w:szCs w:val="24"/>
          <w:lang w:val="ru-RU"/>
        </w:rPr>
        <w:t>П</w:t>
      </w:r>
      <w:r w:rsidRPr="00BF1BA4">
        <w:rPr>
          <w:i/>
          <w:iCs/>
          <w:sz w:val="24"/>
          <w:szCs w:val="24"/>
          <w:lang w:val="ru-RU"/>
        </w:rPr>
        <w:t>редложената</w:t>
      </w:r>
      <w:proofErr w:type="spellEnd"/>
      <w:r w:rsidRPr="00BF1BA4">
        <w:rPr>
          <w:i/>
          <w:iCs/>
          <w:sz w:val="24"/>
          <w:szCs w:val="24"/>
          <w:lang w:val="ru-RU"/>
        </w:rPr>
        <w:t xml:space="preserve"> цена</w:t>
      </w:r>
      <w:r w:rsidRPr="00BC2438">
        <w:rPr>
          <w:i/>
          <w:iCs/>
          <w:sz w:val="24"/>
          <w:szCs w:val="24"/>
        </w:rPr>
        <w:t xml:space="preserve"> </w:t>
      </w:r>
      <w:proofErr w:type="spellStart"/>
      <w:r>
        <w:rPr>
          <w:i/>
          <w:iCs/>
          <w:sz w:val="24"/>
          <w:szCs w:val="24"/>
          <w:lang w:val="ru-RU"/>
        </w:rPr>
        <w:t>трябва</w:t>
      </w:r>
      <w:proofErr w:type="spellEnd"/>
      <w:r>
        <w:rPr>
          <w:i/>
          <w:iCs/>
          <w:sz w:val="24"/>
          <w:szCs w:val="24"/>
          <w:lang w:val="ru-RU"/>
        </w:rPr>
        <w:t xml:space="preserve"> да е число </w:t>
      </w:r>
      <w:proofErr w:type="spellStart"/>
      <w:r>
        <w:rPr>
          <w:i/>
          <w:iCs/>
          <w:sz w:val="24"/>
          <w:szCs w:val="24"/>
          <w:lang w:val="ru-RU"/>
        </w:rPr>
        <w:t>по-голямо</w:t>
      </w:r>
      <w:proofErr w:type="spellEnd"/>
      <w:r>
        <w:rPr>
          <w:i/>
          <w:iCs/>
          <w:sz w:val="24"/>
          <w:szCs w:val="24"/>
          <w:lang w:val="ru-RU"/>
        </w:rPr>
        <w:t xml:space="preserve"> от </w:t>
      </w:r>
      <w:proofErr w:type="spellStart"/>
      <w:r>
        <w:rPr>
          <w:i/>
          <w:iCs/>
          <w:sz w:val="24"/>
          <w:szCs w:val="24"/>
          <w:lang w:val="ru-RU"/>
        </w:rPr>
        <w:t>нула</w:t>
      </w:r>
      <w:proofErr w:type="spellEnd"/>
      <w:r>
        <w:rPr>
          <w:i/>
          <w:iCs/>
          <w:sz w:val="24"/>
          <w:szCs w:val="24"/>
          <w:lang w:val="ru-RU"/>
        </w:rPr>
        <w:t xml:space="preserve"> до </w:t>
      </w:r>
      <w:proofErr w:type="spellStart"/>
      <w:r>
        <w:rPr>
          <w:i/>
          <w:iCs/>
          <w:sz w:val="24"/>
          <w:szCs w:val="24"/>
          <w:lang w:val="ru-RU"/>
        </w:rPr>
        <w:t>третия</w:t>
      </w:r>
      <w:proofErr w:type="spellEnd"/>
      <w:r>
        <w:rPr>
          <w:i/>
          <w:iCs/>
          <w:sz w:val="24"/>
          <w:szCs w:val="24"/>
          <w:lang w:val="ru-RU"/>
        </w:rPr>
        <w:t xml:space="preserve"> знак след </w:t>
      </w:r>
      <w:proofErr w:type="spellStart"/>
      <w:r>
        <w:rPr>
          <w:i/>
          <w:iCs/>
          <w:sz w:val="24"/>
          <w:szCs w:val="24"/>
          <w:lang w:val="ru-RU"/>
        </w:rPr>
        <w:t>десетичната</w:t>
      </w:r>
      <w:proofErr w:type="spellEnd"/>
      <w:r>
        <w:rPr>
          <w:i/>
          <w:iCs/>
          <w:sz w:val="24"/>
          <w:szCs w:val="24"/>
          <w:lang w:val="ru-RU"/>
        </w:rPr>
        <w:t xml:space="preserve"> запетая.</w:t>
      </w:r>
    </w:p>
    <w:p w:rsidR="00471364" w:rsidRPr="00BF1BA4" w:rsidRDefault="00471364" w:rsidP="007C1BC7">
      <w:pPr>
        <w:suppressAutoHyphens/>
        <w:ind w:firstLine="720"/>
        <w:jc w:val="both"/>
        <w:rPr>
          <w:i/>
          <w:iCs/>
          <w:sz w:val="24"/>
          <w:szCs w:val="24"/>
        </w:rPr>
      </w:pPr>
      <w:r w:rsidRPr="00BF1BA4">
        <w:rPr>
          <w:i/>
          <w:iCs/>
          <w:sz w:val="24"/>
          <w:szCs w:val="24"/>
        </w:rPr>
        <w:t xml:space="preserve">• </w:t>
      </w:r>
      <w:proofErr w:type="spellStart"/>
      <w:r w:rsidRPr="00BF1BA4">
        <w:rPr>
          <w:i/>
          <w:iCs/>
          <w:sz w:val="24"/>
          <w:szCs w:val="24"/>
          <w:lang w:val="ru-RU"/>
        </w:rPr>
        <w:t>Посочената</w:t>
      </w:r>
      <w:proofErr w:type="spellEnd"/>
      <w:r w:rsidRPr="00BF1BA4">
        <w:rPr>
          <w:i/>
          <w:iCs/>
          <w:sz w:val="24"/>
          <w:szCs w:val="24"/>
          <w:lang w:val="ru-RU"/>
        </w:rPr>
        <w:t xml:space="preserve"> цена </w:t>
      </w:r>
      <w:proofErr w:type="spellStart"/>
      <w:r w:rsidRPr="00BF1BA4">
        <w:rPr>
          <w:i/>
          <w:iCs/>
          <w:sz w:val="24"/>
          <w:szCs w:val="24"/>
          <w:lang w:val="ru-RU"/>
        </w:rPr>
        <w:t>включва</w:t>
      </w:r>
      <w:proofErr w:type="spellEnd"/>
      <w:r w:rsidRPr="00BF1BA4">
        <w:rPr>
          <w:i/>
          <w:iCs/>
          <w:sz w:val="24"/>
          <w:szCs w:val="24"/>
          <w:lang w:val="ru-RU"/>
        </w:rPr>
        <w:t xml:space="preserve"> </w:t>
      </w:r>
      <w:proofErr w:type="spellStart"/>
      <w:r w:rsidRPr="00BF1BA4">
        <w:rPr>
          <w:i/>
          <w:iCs/>
          <w:sz w:val="24"/>
          <w:szCs w:val="24"/>
          <w:lang w:val="ru-RU"/>
        </w:rPr>
        <w:t>всички</w:t>
      </w:r>
      <w:proofErr w:type="spellEnd"/>
      <w:r w:rsidRPr="00BF1BA4">
        <w:rPr>
          <w:i/>
          <w:iCs/>
          <w:sz w:val="24"/>
          <w:szCs w:val="24"/>
          <w:lang w:val="ru-RU"/>
        </w:rPr>
        <w:t xml:space="preserve"> </w:t>
      </w:r>
      <w:proofErr w:type="spellStart"/>
      <w:r w:rsidRPr="00BF1BA4">
        <w:rPr>
          <w:i/>
          <w:iCs/>
          <w:sz w:val="24"/>
          <w:szCs w:val="24"/>
          <w:lang w:val="ru-RU"/>
        </w:rPr>
        <w:t>разходи</w:t>
      </w:r>
      <w:proofErr w:type="spellEnd"/>
      <w:r w:rsidRPr="00BF1BA4">
        <w:rPr>
          <w:i/>
          <w:iCs/>
          <w:sz w:val="24"/>
          <w:szCs w:val="24"/>
          <w:lang w:val="ru-RU"/>
        </w:rPr>
        <w:t xml:space="preserve"> по </w:t>
      </w:r>
      <w:proofErr w:type="spellStart"/>
      <w:r w:rsidRPr="00BF1BA4">
        <w:rPr>
          <w:i/>
          <w:iCs/>
          <w:sz w:val="24"/>
          <w:szCs w:val="24"/>
          <w:lang w:val="ru-RU"/>
        </w:rPr>
        <w:t>изпълнение</w:t>
      </w:r>
      <w:proofErr w:type="spellEnd"/>
      <w:r w:rsidRPr="00BF1BA4">
        <w:rPr>
          <w:i/>
          <w:iCs/>
          <w:sz w:val="24"/>
          <w:szCs w:val="24"/>
          <w:lang w:val="ru-RU"/>
        </w:rPr>
        <w:t xml:space="preserve"> на </w:t>
      </w:r>
      <w:proofErr w:type="spellStart"/>
      <w:r w:rsidRPr="00BF1BA4">
        <w:rPr>
          <w:i/>
          <w:iCs/>
          <w:sz w:val="24"/>
          <w:szCs w:val="24"/>
          <w:lang w:val="ru-RU"/>
        </w:rPr>
        <w:t>обекта</w:t>
      </w:r>
      <w:proofErr w:type="spellEnd"/>
      <w:r w:rsidRPr="00BF1BA4">
        <w:rPr>
          <w:i/>
          <w:iCs/>
          <w:sz w:val="24"/>
          <w:szCs w:val="24"/>
          <w:lang w:val="ru-RU"/>
        </w:rPr>
        <w:t xml:space="preserve"> на (</w:t>
      </w:r>
      <w:proofErr w:type="spellStart"/>
      <w:r w:rsidRPr="00BF1BA4">
        <w:rPr>
          <w:i/>
          <w:iCs/>
          <w:sz w:val="24"/>
          <w:szCs w:val="24"/>
          <w:lang w:val="ru-RU"/>
        </w:rPr>
        <w:t>разходи</w:t>
      </w:r>
      <w:proofErr w:type="spellEnd"/>
      <w:r w:rsidRPr="00BF1BA4">
        <w:rPr>
          <w:i/>
          <w:iCs/>
          <w:sz w:val="24"/>
          <w:szCs w:val="24"/>
          <w:lang w:val="ru-RU"/>
        </w:rPr>
        <w:t xml:space="preserve"> и </w:t>
      </w:r>
      <w:proofErr w:type="spellStart"/>
      <w:r w:rsidRPr="00BF1BA4">
        <w:rPr>
          <w:i/>
          <w:iCs/>
          <w:sz w:val="24"/>
          <w:szCs w:val="24"/>
          <w:lang w:val="ru-RU"/>
        </w:rPr>
        <w:t>възнаграждения</w:t>
      </w:r>
      <w:proofErr w:type="spellEnd"/>
      <w:r w:rsidRPr="00BF1BA4">
        <w:rPr>
          <w:i/>
          <w:iCs/>
          <w:sz w:val="24"/>
          <w:szCs w:val="24"/>
          <w:lang w:val="ru-RU"/>
        </w:rPr>
        <w:t xml:space="preserve"> за подготовка, </w:t>
      </w:r>
      <w:proofErr w:type="spellStart"/>
      <w:r w:rsidRPr="00BF1BA4">
        <w:rPr>
          <w:i/>
          <w:iCs/>
          <w:sz w:val="24"/>
          <w:szCs w:val="24"/>
          <w:lang w:val="ru-RU"/>
        </w:rPr>
        <w:t>отпечатване</w:t>
      </w:r>
      <w:proofErr w:type="spellEnd"/>
      <w:r w:rsidRPr="00BF1BA4">
        <w:rPr>
          <w:i/>
          <w:iCs/>
          <w:sz w:val="24"/>
          <w:szCs w:val="24"/>
          <w:lang w:val="ru-RU"/>
        </w:rPr>
        <w:t xml:space="preserve"> и доставка на </w:t>
      </w:r>
      <w:proofErr w:type="spellStart"/>
      <w:r w:rsidRPr="00BF1BA4">
        <w:rPr>
          <w:i/>
          <w:iCs/>
          <w:sz w:val="24"/>
          <w:szCs w:val="24"/>
          <w:lang w:val="ru-RU"/>
        </w:rPr>
        <w:t>ваучерите</w:t>
      </w:r>
      <w:proofErr w:type="spellEnd"/>
      <w:r w:rsidRPr="00BF1BA4">
        <w:rPr>
          <w:i/>
          <w:iCs/>
          <w:sz w:val="24"/>
          <w:szCs w:val="24"/>
          <w:lang w:val="ru-RU"/>
        </w:rPr>
        <w:t>).</w:t>
      </w:r>
    </w:p>
    <w:p w:rsidR="00471364" w:rsidRPr="00BF1BA4" w:rsidRDefault="00471364" w:rsidP="007C1BC7">
      <w:pPr>
        <w:suppressAutoHyphens/>
        <w:ind w:firstLine="720"/>
        <w:jc w:val="both"/>
        <w:rPr>
          <w:i/>
          <w:iCs/>
          <w:sz w:val="24"/>
          <w:szCs w:val="24"/>
        </w:rPr>
      </w:pPr>
      <w:r w:rsidRPr="00BF1BA4">
        <w:rPr>
          <w:i/>
          <w:iCs/>
          <w:sz w:val="24"/>
          <w:szCs w:val="24"/>
        </w:rPr>
        <w:t xml:space="preserve">• </w:t>
      </w:r>
      <w:proofErr w:type="spellStart"/>
      <w:r w:rsidRPr="00BF1BA4">
        <w:rPr>
          <w:i/>
          <w:iCs/>
          <w:sz w:val="24"/>
          <w:szCs w:val="24"/>
          <w:lang w:val="ru-RU"/>
        </w:rPr>
        <w:t>Номиналната</w:t>
      </w:r>
      <w:proofErr w:type="spellEnd"/>
      <w:r w:rsidRPr="00BF1BA4">
        <w:rPr>
          <w:i/>
          <w:iCs/>
          <w:sz w:val="24"/>
          <w:szCs w:val="24"/>
          <w:lang w:val="ru-RU"/>
        </w:rPr>
        <w:t xml:space="preserve"> </w:t>
      </w:r>
      <w:proofErr w:type="spellStart"/>
      <w:r w:rsidRPr="00BF1BA4">
        <w:rPr>
          <w:i/>
          <w:iCs/>
          <w:sz w:val="24"/>
          <w:szCs w:val="24"/>
          <w:lang w:val="ru-RU"/>
        </w:rPr>
        <w:t>стойност</w:t>
      </w:r>
      <w:proofErr w:type="spellEnd"/>
      <w:r w:rsidRPr="00BF1BA4">
        <w:rPr>
          <w:i/>
          <w:iCs/>
          <w:sz w:val="24"/>
          <w:szCs w:val="24"/>
          <w:lang w:val="ru-RU"/>
        </w:rPr>
        <w:t xml:space="preserve"> на </w:t>
      </w:r>
      <w:proofErr w:type="spellStart"/>
      <w:r w:rsidRPr="00BF1BA4">
        <w:rPr>
          <w:i/>
          <w:iCs/>
          <w:sz w:val="24"/>
          <w:szCs w:val="24"/>
          <w:lang w:val="ru-RU"/>
        </w:rPr>
        <w:t>ваучерите</w:t>
      </w:r>
      <w:proofErr w:type="spellEnd"/>
      <w:r w:rsidRPr="00BF1BA4">
        <w:rPr>
          <w:i/>
          <w:iCs/>
          <w:sz w:val="24"/>
          <w:szCs w:val="24"/>
          <w:lang w:val="ru-RU"/>
        </w:rPr>
        <w:t xml:space="preserve"> и </w:t>
      </w:r>
      <w:proofErr w:type="spellStart"/>
      <w:r w:rsidRPr="00BF1BA4">
        <w:rPr>
          <w:i/>
          <w:iCs/>
          <w:sz w:val="24"/>
          <w:szCs w:val="24"/>
          <w:lang w:val="ru-RU"/>
        </w:rPr>
        <w:t>предлагана</w:t>
      </w:r>
      <w:proofErr w:type="spellEnd"/>
      <w:r w:rsidRPr="00BF1BA4">
        <w:rPr>
          <w:i/>
          <w:iCs/>
          <w:sz w:val="24"/>
          <w:szCs w:val="24"/>
          <w:lang w:val="ru-RU"/>
        </w:rPr>
        <w:t xml:space="preserve"> цена (</w:t>
      </w:r>
      <w:proofErr w:type="spellStart"/>
      <w:r w:rsidRPr="00BF1BA4">
        <w:rPr>
          <w:i/>
          <w:iCs/>
          <w:sz w:val="24"/>
          <w:szCs w:val="24"/>
          <w:lang w:val="ru-RU"/>
        </w:rPr>
        <w:t>възнаграждение</w:t>
      </w:r>
      <w:proofErr w:type="spellEnd"/>
      <w:r w:rsidRPr="00BF1BA4">
        <w:rPr>
          <w:i/>
          <w:iCs/>
          <w:sz w:val="24"/>
          <w:szCs w:val="24"/>
          <w:lang w:val="ru-RU"/>
        </w:rPr>
        <w:t xml:space="preserve"> на оператора) се </w:t>
      </w:r>
      <w:proofErr w:type="spellStart"/>
      <w:r w:rsidRPr="00BF1BA4">
        <w:rPr>
          <w:i/>
          <w:iCs/>
          <w:sz w:val="24"/>
          <w:szCs w:val="24"/>
          <w:lang w:val="ru-RU"/>
        </w:rPr>
        <w:t>посочват</w:t>
      </w:r>
      <w:proofErr w:type="spellEnd"/>
      <w:r w:rsidRPr="00BF1BA4">
        <w:rPr>
          <w:i/>
          <w:iCs/>
          <w:sz w:val="24"/>
          <w:szCs w:val="24"/>
          <w:lang w:val="ru-RU"/>
        </w:rPr>
        <w:t xml:space="preserve">  в </w:t>
      </w:r>
      <w:proofErr w:type="spellStart"/>
      <w:r w:rsidRPr="00BF1BA4">
        <w:rPr>
          <w:i/>
          <w:iCs/>
          <w:sz w:val="24"/>
          <w:szCs w:val="24"/>
          <w:lang w:val="ru-RU"/>
        </w:rPr>
        <w:t>български</w:t>
      </w:r>
      <w:proofErr w:type="spellEnd"/>
      <w:r w:rsidRPr="00BF1BA4">
        <w:rPr>
          <w:i/>
          <w:iCs/>
          <w:sz w:val="24"/>
          <w:szCs w:val="24"/>
          <w:lang w:val="ru-RU"/>
        </w:rPr>
        <w:t xml:space="preserve"> лева.</w:t>
      </w:r>
    </w:p>
    <w:p w:rsidR="00471364" w:rsidRDefault="00471364" w:rsidP="007C1BC7">
      <w:pPr>
        <w:suppressAutoHyphens/>
        <w:ind w:firstLine="720"/>
        <w:jc w:val="both"/>
        <w:rPr>
          <w:i/>
          <w:iCs/>
          <w:sz w:val="24"/>
          <w:szCs w:val="24"/>
          <w:lang w:val="ru-RU"/>
        </w:rPr>
      </w:pPr>
      <w:r w:rsidRPr="00BF1BA4">
        <w:rPr>
          <w:i/>
          <w:iCs/>
          <w:sz w:val="24"/>
          <w:szCs w:val="24"/>
        </w:rPr>
        <w:t xml:space="preserve">• </w:t>
      </w:r>
      <w:r w:rsidRPr="00BF1BA4">
        <w:rPr>
          <w:i/>
          <w:iCs/>
          <w:sz w:val="24"/>
          <w:szCs w:val="24"/>
          <w:lang w:val="ru-RU"/>
        </w:rPr>
        <w:t xml:space="preserve">В </w:t>
      </w:r>
      <w:proofErr w:type="spellStart"/>
      <w:r w:rsidRPr="00BF1BA4">
        <w:rPr>
          <w:i/>
          <w:iCs/>
          <w:sz w:val="24"/>
          <w:szCs w:val="24"/>
          <w:lang w:val="ru-RU"/>
        </w:rPr>
        <w:t>плик</w:t>
      </w:r>
      <w:proofErr w:type="spellEnd"/>
      <w:r w:rsidRPr="00BF1BA4">
        <w:rPr>
          <w:i/>
          <w:iCs/>
          <w:sz w:val="24"/>
          <w:szCs w:val="24"/>
          <w:lang w:val="ru-RU"/>
        </w:rPr>
        <w:t xml:space="preserve"> </w:t>
      </w:r>
      <w:r>
        <w:rPr>
          <w:i/>
          <w:iCs/>
          <w:sz w:val="24"/>
          <w:szCs w:val="24"/>
          <w:lang w:val="ru-RU"/>
        </w:rPr>
        <w:t xml:space="preserve">– </w:t>
      </w:r>
      <w:proofErr w:type="spellStart"/>
      <w:r>
        <w:rPr>
          <w:i/>
          <w:iCs/>
          <w:sz w:val="24"/>
          <w:szCs w:val="24"/>
          <w:lang w:val="ru-RU"/>
        </w:rPr>
        <w:t>Предлагани</w:t>
      </w:r>
      <w:proofErr w:type="spellEnd"/>
      <w:r>
        <w:rPr>
          <w:i/>
          <w:iCs/>
          <w:sz w:val="24"/>
          <w:szCs w:val="24"/>
          <w:lang w:val="ru-RU"/>
        </w:rPr>
        <w:t xml:space="preserve"> </w:t>
      </w:r>
      <w:proofErr w:type="spellStart"/>
      <w:r>
        <w:rPr>
          <w:i/>
          <w:iCs/>
          <w:sz w:val="24"/>
          <w:szCs w:val="24"/>
          <w:lang w:val="ru-RU"/>
        </w:rPr>
        <w:t>ценови</w:t>
      </w:r>
      <w:proofErr w:type="spellEnd"/>
      <w:r>
        <w:rPr>
          <w:i/>
          <w:iCs/>
          <w:sz w:val="24"/>
          <w:szCs w:val="24"/>
          <w:lang w:val="ru-RU"/>
        </w:rPr>
        <w:t xml:space="preserve"> </w:t>
      </w:r>
      <w:proofErr w:type="spellStart"/>
      <w:r>
        <w:rPr>
          <w:i/>
          <w:iCs/>
          <w:sz w:val="24"/>
          <w:szCs w:val="24"/>
          <w:lang w:val="ru-RU"/>
        </w:rPr>
        <w:t>параметри</w:t>
      </w:r>
      <w:proofErr w:type="spellEnd"/>
      <w:r w:rsidRPr="00BF1BA4">
        <w:rPr>
          <w:i/>
          <w:iCs/>
          <w:sz w:val="24"/>
          <w:szCs w:val="24"/>
          <w:lang w:val="ru-RU"/>
        </w:rPr>
        <w:t xml:space="preserve"> </w:t>
      </w:r>
      <w:r w:rsidRPr="00BF1BA4">
        <w:rPr>
          <w:i/>
          <w:iCs/>
          <w:sz w:val="24"/>
          <w:szCs w:val="24"/>
        </w:rPr>
        <w:t xml:space="preserve">да </w:t>
      </w:r>
      <w:r w:rsidRPr="00BF1BA4">
        <w:rPr>
          <w:i/>
          <w:iCs/>
          <w:sz w:val="24"/>
          <w:szCs w:val="24"/>
          <w:lang w:val="ru-RU"/>
        </w:rPr>
        <w:t xml:space="preserve">се </w:t>
      </w:r>
      <w:proofErr w:type="spellStart"/>
      <w:r w:rsidRPr="00BF1BA4">
        <w:rPr>
          <w:i/>
          <w:iCs/>
          <w:sz w:val="24"/>
          <w:szCs w:val="24"/>
          <w:lang w:val="ru-RU"/>
        </w:rPr>
        <w:t>съдържа</w:t>
      </w:r>
      <w:proofErr w:type="spellEnd"/>
      <w:r w:rsidRPr="00BF1BA4">
        <w:rPr>
          <w:i/>
          <w:iCs/>
          <w:sz w:val="24"/>
          <w:szCs w:val="24"/>
          <w:lang w:val="ru-RU"/>
        </w:rPr>
        <w:t xml:space="preserve"> само </w:t>
      </w:r>
      <w:proofErr w:type="spellStart"/>
      <w:r w:rsidRPr="00BF1BA4">
        <w:rPr>
          <w:i/>
          <w:iCs/>
          <w:sz w:val="24"/>
          <w:szCs w:val="24"/>
          <w:lang w:val="ru-RU"/>
        </w:rPr>
        <w:t>предложената</w:t>
      </w:r>
      <w:proofErr w:type="spellEnd"/>
      <w:r w:rsidRPr="00BF1BA4">
        <w:rPr>
          <w:i/>
          <w:iCs/>
          <w:sz w:val="24"/>
          <w:szCs w:val="24"/>
          <w:lang w:val="ru-RU"/>
        </w:rPr>
        <w:t xml:space="preserve"> цена </w:t>
      </w:r>
      <w:r>
        <w:rPr>
          <w:i/>
          <w:iCs/>
          <w:sz w:val="24"/>
          <w:szCs w:val="24"/>
        </w:rPr>
        <w:t>б</w:t>
      </w:r>
      <w:r w:rsidRPr="00BF1BA4">
        <w:rPr>
          <w:i/>
          <w:iCs/>
          <w:sz w:val="24"/>
          <w:szCs w:val="24"/>
        </w:rPr>
        <w:t xml:space="preserve">ез ДДС </w:t>
      </w:r>
      <w:r w:rsidRPr="00BF1BA4">
        <w:rPr>
          <w:i/>
          <w:iCs/>
          <w:sz w:val="24"/>
          <w:szCs w:val="24"/>
          <w:lang w:val="ru-RU"/>
        </w:rPr>
        <w:t xml:space="preserve">на </w:t>
      </w:r>
      <w:r w:rsidRPr="00BF1BA4">
        <w:rPr>
          <w:i/>
          <w:iCs/>
          <w:sz w:val="24"/>
          <w:szCs w:val="24"/>
        </w:rPr>
        <w:t>изпълнение на поръчката</w:t>
      </w:r>
      <w:r w:rsidRPr="00BF1BA4">
        <w:rPr>
          <w:i/>
          <w:iCs/>
          <w:sz w:val="24"/>
          <w:szCs w:val="24"/>
          <w:lang w:val="ru-RU"/>
        </w:rPr>
        <w:t xml:space="preserve">, без да се </w:t>
      </w:r>
      <w:proofErr w:type="spellStart"/>
      <w:r w:rsidRPr="00BF1BA4">
        <w:rPr>
          <w:i/>
          <w:iCs/>
          <w:sz w:val="24"/>
          <w:szCs w:val="24"/>
          <w:lang w:val="ru-RU"/>
        </w:rPr>
        <w:t>включват</w:t>
      </w:r>
      <w:proofErr w:type="spellEnd"/>
      <w:r w:rsidRPr="00BF1BA4">
        <w:rPr>
          <w:i/>
          <w:iCs/>
          <w:sz w:val="24"/>
          <w:szCs w:val="24"/>
          <w:lang w:val="ru-RU"/>
        </w:rPr>
        <w:t xml:space="preserve"> </w:t>
      </w:r>
      <w:proofErr w:type="spellStart"/>
      <w:r w:rsidRPr="00BF1BA4">
        <w:rPr>
          <w:i/>
          <w:iCs/>
          <w:sz w:val="24"/>
          <w:szCs w:val="24"/>
          <w:lang w:val="ru-RU"/>
        </w:rPr>
        <w:t>данни</w:t>
      </w:r>
      <w:proofErr w:type="spellEnd"/>
      <w:r w:rsidRPr="00BF1BA4">
        <w:rPr>
          <w:i/>
          <w:iCs/>
          <w:sz w:val="24"/>
          <w:szCs w:val="24"/>
          <w:lang w:val="ru-RU"/>
        </w:rPr>
        <w:t xml:space="preserve"> за </w:t>
      </w:r>
      <w:proofErr w:type="spellStart"/>
      <w:r w:rsidRPr="00BF1BA4">
        <w:rPr>
          <w:i/>
          <w:iCs/>
          <w:sz w:val="24"/>
          <w:szCs w:val="24"/>
          <w:lang w:val="ru-RU"/>
        </w:rPr>
        <w:t>останалите</w:t>
      </w:r>
      <w:proofErr w:type="spellEnd"/>
      <w:r w:rsidRPr="00BF1BA4">
        <w:rPr>
          <w:i/>
          <w:iCs/>
          <w:sz w:val="24"/>
          <w:szCs w:val="24"/>
          <w:lang w:val="ru-RU"/>
        </w:rPr>
        <w:t xml:space="preserve"> показатели, </w:t>
      </w:r>
      <w:proofErr w:type="spellStart"/>
      <w:r w:rsidRPr="00BF1BA4">
        <w:rPr>
          <w:i/>
          <w:iCs/>
          <w:sz w:val="24"/>
          <w:szCs w:val="24"/>
          <w:lang w:val="ru-RU"/>
        </w:rPr>
        <w:t>участващи</w:t>
      </w:r>
      <w:proofErr w:type="spellEnd"/>
      <w:r w:rsidRPr="00BF1BA4">
        <w:rPr>
          <w:i/>
          <w:iCs/>
          <w:sz w:val="24"/>
          <w:szCs w:val="24"/>
          <w:lang w:val="ru-RU"/>
        </w:rPr>
        <w:t xml:space="preserve"> в </w:t>
      </w:r>
      <w:proofErr w:type="spellStart"/>
      <w:r w:rsidRPr="00BF1BA4">
        <w:rPr>
          <w:i/>
          <w:iCs/>
          <w:sz w:val="24"/>
          <w:szCs w:val="24"/>
          <w:lang w:val="ru-RU"/>
        </w:rPr>
        <w:t>оценяването</w:t>
      </w:r>
      <w:proofErr w:type="spellEnd"/>
      <w:r w:rsidRPr="00BF1BA4">
        <w:rPr>
          <w:i/>
          <w:iCs/>
          <w:sz w:val="24"/>
          <w:szCs w:val="24"/>
          <w:lang w:val="ru-RU"/>
        </w:rPr>
        <w:t>.</w:t>
      </w:r>
    </w:p>
    <w:p w:rsidR="00471364" w:rsidRPr="00657A0C" w:rsidRDefault="00471364" w:rsidP="00DF7690">
      <w:pPr>
        <w:ind w:firstLine="708"/>
        <w:jc w:val="both"/>
        <w:rPr>
          <w:rFonts w:ascii="Times New Roman" w:hAnsi="Times New Roman" w:cs="Times New Roman"/>
          <w:sz w:val="24"/>
          <w:szCs w:val="24"/>
        </w:rPr>
      </w:pPr>
      <w:r w:rsidRPr="002112F4">
        <w:rPr>
          <w:rFonts w:ascii="Times New Roman" w:hAnsi="Times New Roman" w:cs="Times New Roman"/>
          <w:sz w:val="24"/>
          <w:szCs w:val="24"/>
          <w:lang w:eastAsia="bg-BG"/>
        </w:rPr>
        <w:t xml:space="preserve">Декларираме, че сме съгласни в случай на констатирани от членовете на </w:t>
      </w:r>
      <w:r w:rsidRPr="00657A0C">
        <w:rPr>
          <w:rFonts w:ascii="Times New Roman" w:hAnsi="Times New Roman" w:cs="Times New Roman"/>
          <w:sz w:val="24"/>
          <w:szCs w:val="24"/>
          <w:lang w:eastAsia="bg-BG"/>
        </w:rPr>
        <w:t>Ко</w:t>
      </w:r>
      <w:r>
        <w:rPr>
          <w:rFonts w:ascii="Times New Roman" w:hAnsi="Times New Roman" w:cs="Times New Roman"/>
          <w:sz w:val="24"/>
          <w:szCs w:val="24"/>
          <w:lang w:eastAsia="bg-BG"/>
        </w:rPr>
        <w:t>мисията</w:t>
      </w:r>
      <w:r w:rsidRPr="00657A0C">
        <w:rPr>
          <w:rFonts w:ascii="Times New Roman" w:hAnsi="Times New Roman" w:cs="Times New Roman"/>
          <w:sz w:val="24"/>
          <w:szCs w:val="24"/>
          <w:lang w:eastAsia="bg-BG"/>
        </w:rPr>
        <w:t xml:space="preserve"> технически и/или аритметични грешки в ценовото предложение </w:t>
      </w:r>
      <w:r>
        <w:rPr>
          <w:rFonts w:ascii="Times New Roman" w:hAnsi="Times New Roman" w:cs="Times New Roman"/>
          <w:sz w:val="24"/>
          <w:szCs w:val="24"/>
          <w:lang w:eastAsia="bg-BG"/>
        </w:rPr>
        <w:t>да</w:t>
      </w:r>
      <w:r w:rsidRPr="00657A0C">
        <w:rPr>
          <w:rFonts w:ascii="Times New Roman" w:hAnsi="Times New Roman" w:cs="Times New Roman"/>
          <w:sz w:val="24"/>
          <w:szCs w:val="24"/>
          <w:lang w:eastAsia="bg-BG"/>
        </w:rPr>
        <w:t xml:space="preserve"> се отстраняват при спазване на следните правила:</w:t>
      </w:r>
    </w:p>
    <w:p w:rsidR="00471364" w:rsidRPr="00657A0C" w:rsidRDefault="00471364" w:rsidP="00DF7690">
      <w:pPr>
        <w:numPr>
          <w:ilvl w:val="0"/>
          <w:numId w:val="43"/>
        </w:numPr>
        <w:shd w:val="clear" w:color="auto" w:fill="FFFFFF"/>
        <w:tabs>
          <w:tab w:val="left" w:pos="851"/>
          <w:tab w:val="left" w:pos="993"/>
        </w:tabs>
        <w:spacing w:after="0" w:line="240" w:lineRule="auto"/>
        <w:jc w:val="both"/>
        <w:rPr>
          <w:rFonts w:ascii="Times New Roman" w:hAnsi="Times New Roman" w:cs="Times New Roman"/>
          <w:color w:val="000000"/>
          <w:sz w:val="24"/>
          <w:szCs w:val="24"/>
          <w:u w:color="000000"/>
          <w:lang w:eastAsia="bg-BG"/>
        </w:rPr>
      </w:pPr>
      <w:r w:rsidRPr="00657A0C">
        <w:rPr>
          <w:rFonts w:ascii="Times New Roman" w:hAnsi="Times New Roman" w:cs="Times New Roman"/>
          <w:color w:val="000000"/>
          <w:sz w:val="24"/>
          <w:szCs w:val="24"/>
          <w:u w:color="000000"/>
          <w:lang w:eastAsia="bg-BG"/>
        </w:rPr>
        <w:t>при различия между сумите, посочени с цифри и с думи, за вярно ще се приема словесното изражение на сумата;</w:t>
      </w:r>
    </w:p>
    <w:p w:rsidR="00471364" w:rsidRPr="00657A0C" w:rsidRDefault="00471364" w:rsidP="00DF7690">
      <w:pPr>
        <w:numPr>
          <w:ilvl w:val="0"/>
          <w:numId w:val="43"/>
        </w:numPr>
        <w:shd w:val="clear" w:color="auto" w:fill="FFFFFF"/>
        <w:tabs>
          <w:tab w:val="left" w:pos="0"/>
          <w:tab w:val="left" w:pos="34"/>
        </w:tabs>
        <w:suppressAutoHyphens/>
        <w:autoSpaceDE w:val="0"/>
        <w:snapToGrid w:val="0"/>
        <w:spacing w:after="0" w:line="240" w:lineRule="auto"/>
        <w:jc w:val="both"/>
        <w:rPr>
          <w:rFonts w:ascii="Times New Roman" w:hAnsi="Times New Roman" w:cs="Times New Roman"/>
          <w:color w:val="000000"/>
          <w:sz w:val="24"/>
          <w:szCs w:val="24"/>
          <w:u w:color="000000"/>
          <w:lang w:eastAsia="bg-BG"/>
        </w:rPr>
      </w:pPr>
      <w:r w:rsidRPr="00657A0C">
        <w:rPr>
          <w:rFonts w:ascii="Times New Roman" w:hAnsi="Times New Roman" w:cs="Times New Roman"/>
          <w:color w:val="000000"/>
          <w:sz w:val="24"/>
          <w:szCs w:val="24"/>
          <w:u w:color="000000"/>
          <w:lang w:eastAsia="bg-BG"/>
        </w:rPr>
        <w:t>при техническа и/или аритметична грешка в общата цена, за валидни ще се приемат единичните цени, въз основа на които комисията ще изчисли вярната обща цена.</w:t>
      </w:r>
    </w:p>
    <w:p w:rsidR="00471364" w:rsidRPr="002112F4" w:rsidRDefault="00471364" w:rsidP="00DF7690">
      <w:pPr>
        <w:shd w:val="clear" w:color="auto" w:fill="FFFFFF"/>
        <w:tabs>
          <w:tab w:val="left" w:pos="34"/>
          <w:tab w:val="left" w:pos="993"/>
        </w:tabs>
        <w:spacing w:after="0"/>
        <w:jc w:val="both"/>
        <w:rPr>
          <w:rFonts w:ascii="Times New Roman" w:eastAsia="Batang" w:hAnsi="Times New Roman"/>
          <w:sz w:val="24"/>
          <w:szCs w:val="24"/>
        </w:rPr>
      </w:pPr>
      <w:r w:rsidRPr="002112F4">
        <w:rPr>
          <w:rFonts w:ascii="Times New Roman" w:eastAsia="Batang" w:hAnsi="Times New Roman" w:cs="Times New Roman"/>
          <w:sz w:val="24"/>
          <w:szCs w:val="24"/>
          <w:lang w:eastAsia="ar-SA"/>
        </w:rPr>
        <w:t>До подготвянето на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471364" w:rsidRPr="00BF1BA4" w:rsidRDefault="00471364" w:rsidP="00DF7690">
      <w:pPr>
        <w:suppressAutoHyphens/>
        <w:ind w:firstLine="720"/>
        <w:jc w:val="both"/>
        <w:rPr>
          <w:sz w:val="24"/>
          <w:szCs w:val="24"/>
        </w:rPr>
      </w:pPr>
      <w:r w:rsidRPr="00BF1BA4">
        <w:rPr>
          <w:i/>
          <w:iCs/>
          <w:sz w:val="24"/>
          <w:szCs w:val="24"/>
          <w:lang w:val="ru-RU"/>
        </w:rPr>
        <w:t xml:space="preserve"> </w:t>
      </w:r>
    </w:p>
    <w:p w:rsidR="00471364" w:rsidRPr="00BF1BA4" w:rsidRDefault="00471364" w:rsidP="007C1BC7">
      <w:pPr>
        <w:ind w:left="-480" w:firstLine="480"/>
        <w:jc w:val="both"/>
        <w:rPr>
          <w:sz w:val="24"/>
          <w:szCs w:val="24"/>
        </w:rPr>
      </w:pPr>
    </w:p>
    <w:p w:rsidR="00471364" w:rsidRPr="00BF1BA4" w:rsidRDefault="00471364" w:rsidP="007C1BC7">
      <w:pPr>
        <w:ind w:left="-480" w:firstLine="480"/>
        <w:jc w:val="both"/>
        <w:rPr>
          <w:sz w:val="24"/>
          <w:szCs w:val="24"/>
        </w:rPr>
      </w:pPr>
      <w:r>
        <w:rPr>
          <w:sz w:val="24"/>
          <w:szCs w:val="24"/>
        </w:rPr>
        <w:t>Дата : ..................20</w:t>
      </w:r>
      <w:r w:rsidR="00BC46A7">
        <w:rPr>
          <w:sz w:val="24"/>
          <w:szCs w:val="24"/>
        </w:rPr>
        <w:t>20</w:t>
      </w:r>
      <w:r w:rsidRPr="00BF1BA4">
        <w:rPr>
          <w:sz w:val="24"/>
          <w:szCs w:val="24"/>
        </w:rPr>
        <w:t xml:space="preserve"> г.</w:t>
      </w:r>
      <w:r w:rsidRPr="00BF1BA4">
        <w:rPr>
          <w:sz w:val="24"/>
          <w:szCs w:val="24"/>
        </w:rPr>
        <w:tab/>
      </w:r>
      <w:r w:rsidRPr="00BF1BA4">
        <w:rPr>
          <w:sz w:val="24"/>
          <w:szCs w:val="24"/>
        </w:rPr>
        <w:tab/>
        <w:t xml:space="preserve">  </w:t>
      </w:r>
      <w:r w:rsidRPr="00BF1BA4">
        <w:rPr>
          <w:sz w:val="24"/>
          <w:szCs w:val="24"/>
        </w:rPr>
        <w:tab/>
      </w:r>
      <w:r w:rsidRPr="00BF1BA4">
        <w:rPr>
          <w:sz w:val="24"/>
          <w:szCs w:val="24"/>
        </w:rPr>
        <w:tab/>
        <w:t>Подпис и печат :....................</w:t>
      </w:r>
    </w:p>
    <w:p w:rsidR="00471364" w:rsidRPr="00BF1BA4" w:rsidRDefault="00471364" w:rsidP="007C1BC7">
      <w:pPr>
        <w:ind w:left="-480"/>
        <w:jc w:val="both"/>
        <w:rPr>
          <w:sz w:val="24"/>
          <w:szCs w:val="24"/>
        </w:rPr>
      </w:pPr>
      <w:r w:rsidRPr="00BF1BA4">
        <w:rPr>
          <w:sz w:val="24"/>
          <w:szCs w:val="24"/>
        </w:rPr>
        <w:t xml:space="preserve">  </w:t>
      </w:r>
      <w:r w:rsidRPr="00BF1BA4">
        <w:rPr>
          <w:sz w:val="24"/>
          <w:szCs w:val="24"/>
        </w:rPr>
        <w:tab/>
      </w:r>
      <w:r w:rsidRPr="00BF1BA4">
        <w:rPr>
          <w:sz w:val="24"/>
          <w:szCs w:val="24"/>
        </w:rPr>
        <w:tab/>
      </w:r>
      <w:r w:rsidRPr="00BF1BA4">
        <w:rPr>
          <w:sz w:val="24"/>
          <w:szCs w:val="24"/>
        </w:rPr>
        <w:tab/>
      </w:r>
      <w:r w:rsidRPr="00BF1BA4">
        <w:rPr>
          <w:sz w:val="24"/>
          <w:szCs w:val="24"/>
        </w:rPr>
        <w:tab/>
      </w:r>
      <w:r w:rsidRPr="00BF1BA4">
        <w:rPr>
          <w:sz w:val="24"/>
          <w:szCs w:val="24"/>
        </w:rPr>
        <w:tab/>
      </w:r>
      <w:r w:rsidRPr="00BF1BA4">
        <w:rPr>
          <w:sz w:val="24"/>
          <w:szCs w:val="24"/>
        </w:rPr>
        <w:tab/>
      </w:r>
      <w:r w:rsidRPr="00BF1BA4">
        <w:rPr>
          <w:sz w:val="24"/>
          <w:szCs w:val="24"/>
        </w:rPr>
        <w:tab/>
      </w:r>
      <w:r w:rsidRPr="00BF1BA4">
        <w:rPr>
          <w:sz w:val="24"/>
          <w:szCs w:val="24"/>
        </w:rPr>
        <w:tab/>
        <w:t>(длъжност и име)</w:t>
      </w:r>
    </w:p>
    <w:p w:rsidR="00471364" w:rsidRDefault="00471364" w:rsidP="00041B15">
      <w:pPr>
        <w:widowControl w:val="0"/>
        <w:autoSpaceDE w:val="0"/>
        <w:autoSpaceDN w:val="0"/>
        <w:adjustRightInd w:val="0"/>
        <w:spacing w:after="120" w:line="240" w:lineRule="auto"/>
        <w:ind w:right="141"/>
        <w:jc w:val="right"/>
        <w:rPr>
          <w:rFonts w:ascii="Times New Roman" w:hAnsi="Times New Roman" w:cs="Times New Roman"/>
          <w:i/>
          <w:iCs/>
          <w:sz w:val="24"/>
          <w:szCs w:val="24"/>
        </w:rPr>
      </w:pPr>
    </w:p>
    <w:p w:rsidR="00471364" w:rsidRDefault="00471364" w:rsidP="00041B15">
      <w:pPr>
        <w:widowControl w:val="0"/>
        <w:autoSpaceDE w:val="0"/>
        <w:autoSpaceDN w:val="0"/>
        <w:adjustRightInd w:val="0"/>
        <w:spacing w:after="120" w:line="240" w:lineRule="auto"/>
        <w:ind w:right="141"/>
        <w:jc w:val="right"/>
        <w:rPr>
          <w:rFonts w:ascii="Times New Roman" w:hAnsi="Times New Roman" w:cs="Times New Roman"/>
          <w:i/>
          <w:iCs/>
          <w:sz w:val="24"/>
          <w:szCs w:val="24"/>
        </w:rPr>
      </w:pPr>
    </w:p>
    <w:p w:rsidR="00471364" w:rsidRPr="00041B15" w:rsidRDefault="00471364" w:rsidP="00041B15">
      <w:pPr>
        <w:widowControl w:val="0"/>
        <w:autoSpaceDE w:val="0"/>
        <w:autoSpaceDN w:val="0"/>
        <w:adjustRightInd w:val="0"/>
        <w:spacing w:after="120" w:line="240" w:lineRule="auto"/>
        <w:ind w:right="141"/>
        <w:jc w:val="right"/>
        <w:rPr>
          <w:rFonts w:ascii="Times New Roman" w:eastAsia="MS ??" w:hAnsi="Times New Roman"/>
          <w:color w:val="000000"/>
          <w:spacing w:val="-6"/>
          <w:sz w:val="24"/>
          <w:szCs w:val="24"/>
          <w:lang w:eastAsia="bg-BG"/>
        </w:rPr>
      </w:pPr>
      <w:r w:rsidRPr="005738D6">
        <w:rPr>
          <w:rFonts w:ascii="Times New Roman" w:hAnsi="Times New Roman" w:cs="Times New Roman"/>
          <w:i/>
          <w:iCs/>
          <w:sz w:val="24"/>
          <w:szCs w:val="24"/>
        </w:rPr>
        <w:t>Образец</w:t>
      </w:r>
      <w:r w:rsidRPr="005738D6">
        <w:rPr>
          <w:rFonts w:ascii="Times New Roman" w:eastAsia="MS ??" w:hAnsi="Times New Roman" w:cs="Times New Roman"/>
          <w:i/>
          <w:iCs/>
          <w:sz w:val="24"/>
          <w:szCs w:val="24"/>
          <w:lang w:eastAsia="bg-BG"/>
        </w:rPr>
        <w:t xml:space="preserve"> № </w:t>
      </w:r>
      <w:r w:rsidR="00BC46A7">
        <w:rPr>
          <w:rFonts w:ascii="Times New Roman" w:eastAsia="MS ??" w:hAnsi="Times New Roman" w:cs="Times New Roman"/>
          <w:i/>
          <w:iCs/>
          <w:sz w:val="24"/>
          <w:szCs w:val="24"/>
          <w:lang w:eastAsia="bg-BG"/>
        </w:rPr>
        <w:t>2</w:t>
      </w:r>
    </w:p>
    <w:p w:rsidR="00471364" w:rsidRPr="002112F4" w:rsidRDefault="00471364" w:rsidP="003F1B51">
      <w:pPr>
        <w:autoSpaceDE w:val="0"/>
        <w:autoSpaceDN w:val="0"/>
        <w:adjustRightInd w:val="0"/>
        <w:spacing w:after="120" w:line="240" w:lineRule="auto"/>
        <w:rPr>
          <w:rFonts w:ascii="Times New Roman" w:eastAsia="MS ??" w:hAnsi="Times New Roman"/>
          <w:b/>
          <w:bCs/>
          <w:color w:val="000000"/>
          <w:sz w:val="24"/>
          <w:szCs w:val="24"/>
        </w:rPr>
      </w:pPr>
    </w:p>
    <w:p w:rsidR="00471364" w:rsidRPr="002112F4" w:rsidRDefault="00471364" w:rsidP="00FC5888">
      <w:pPr>
        <w:autoSpaceDE w:val="0"/>
        <w:autoSpaceDN w:val="0"/>
        <w:adjustRightInd w:val="0"/>
        <w:spacing w:after="120" w:line="240" w:lineRule="auto"/>
        <w:jc w:val="center"/>
        <w:rPr>
          <w:rFonts w:ascii="Times New Roman" w:eastAsia="MS ??" w:hAnsi="Times New Roman" w:cs="Times New Roman"/>
          <w:b/>
          <w:bCs/>
          <w:color w:val="000000"/>
          <w:sz w:val="24"/>
          <w:szCs w:val="24"/>
        </w:rPr>
      </w:pPr>
      <w:r>
        <w:rPr>
          <w:rFonts w:ascii="Times New Roman" w:eastAsia="MS ??" w:hAnsi="Times New Roman" w:cs="Times New Roman"/>
          <w:b/>
          <w:bCs/>
          <w:color w:val="000000"/>
          <w:sz w:val="24"/>
          <w:szCs w:val="24"/>
        </w:rPr>
        <w:t xml:space="preserve"> </w:t>
      </w:r>
      <w:r w:rsidRPr="002112F4">
        <w:rPr>
          <w:rFonts w:ascii="Times New Roman" w:eastAsia="MS ??" w:hAnsi="Times New Roman" w:cs="Times New Roman"/>
          <w:b/>
          <w:bCs/>
          <w:color w:val="000000"/>
          <w:sz w:val="24"/>
          <w:szCs w:val="24"/>
        </w:rPr>
        <w:t>Д Е К Л А Р А Ц И Я</w:t>
      </w:r>
    </w:p>
    <w:p w:rsidR="00471364" w:rsidRPr="002112F4" w:rsidRDefault="00471364" w:rsidP="00FC5888">
      <w:pPr>
        <w:autoSpaceDE w:val="0"/>
        <w:autoSpaceDN w:val="0"/>
        <w:adjustRightInd w:val="0"/>
        <w:spacing w:after="120" w:line="240" w:lineRule="auto"/>
        <w:jc w:val="center"/>
        <w:rPr>
          <w:rFonts w:ascii="Times New Roman" w:eastAsia="MS ??" w:hAnsi="Times New Roman" w:cs="Times New Roman"/>
          <w:b/>
          <w:bCs/>
          <w:color w:val="000000"/>
          <w:sz w:val="24"/>
          <w:szCs w:val="24"/>
        </w:rPr>
      </w:pPr>
    </w:p>
    <w:p w:rsidR="00471364" w:rsidRPr="00421F63" w:rsidRDefault="00471364" w:rsidP="00601450">
      <w:pPr>
        <w:widowControl w:val="0"/>
        <w:tabs>
          <w:tab w:val="left" w:pos="9639"/>
        </w:tabs>
        <w:autoSpaceDE w:val="0"/>
        <w:autoSpaceDN w:val="0"/>
        <w:adjustRightInd w:val="0"/>
        <w:spacing w:after="120" w:line="240" w:lineRule="auto"/>
        <w:jc w:val="both"/>
        <w:rPr>
          <w:rFonts w:ascii="Times New Roman" w:eastAsia="MS ??" w:hAnsi="Times New Roman" w:cs="Times New Roman"/>
          <w:sz w:val="24"/>
          <w:szCs w:val="24"/>
          <w:lang w:eastAsia="bg-BG"/>
        </w:rPr>
      </w:pPr>
      <w:r w:rsidRPr="00421F63">
        <w:rPr>
          <w:rFonts w:ascii="Times New Roman" w:eastAsia="MS ??" w:hAnsi="Times New Roman" w:cs="Times New Roman"/>
          <w:sz w:val="24"/>
          <w:szCs w:val="24"/>
          <w:lang w:eastAsia="bg-BG"/>
        </w:rPr>
        <w:t>от  ................................................................................................................................</w:t>
      </w:r>
    </w:p>
    <w:p w:rsidR="00471364" w:rsidRPr="00421F63" w:rsidRDefault="00471364" w:rsidP="00DB403C">
      <w:pPr>
        <w:widowControl w:val="0"/>
        <w:autoSpaceDE w:val="0"/>
        <w:autoSpaceDN w:val="0"/>
        <w:adjustRightInd w:val="0"/>
        <w:spacing w:after="120" w:line="240" w:lineRule="auto"/>
        <w:ind w:right="1027"/>
        <w:jc w:val="both"/>
        <w:rPr>
          <w:rFonts w:ascii="Times New Roman" w:eastAsia="MS ??" w:hAnsi="Times New Roman" w:cs="Times New Roman"/>
          <w:sz w:val="24"/>
          <w:szCs w:val="24"/>
          <w:lang w:eastAsia="bg-BG"/>
        </w:rPr>
      </w:pPr>
      <w:r w:rsidRPr="00421F63">
        <w:rPr>
          <w:rFonts w:ascii="Times New Roman" w:eastAsia="MS ??" w:hAnsi="Times New Roman" w:cs="Times New Roman"/>
          <w:sz w:val="24"/>
          <w:szCs w:val="24"/>
          <w:lang w:eastAsia="bg-BG"/>
        </w:rPr>
        <w:t>(идентификационни данни/паспорт).......................................................в качеството ми на .....................................................................................................................</w:t>
      </w:r>
    </w:p>
    <w:p w:rsidR="00471364" w:rsidRPr="00421F63" w:rsidRDefault="00471364" w:rsidP="0089489E">
      <w:pPr>
        <w:spacing w:after="0"/>
        <w:jc w:val="both"/>
        <w:rPr>
          <w:rFonts w:ascii="Times New Roman" w:eastAsia="Batang" w:hAnsi="Times New Roman" w:cs="Times New Roman"/>
          <w:b/>
          <w:bCs/>
          <w:caps/>
          <w:sz w:val="24"/>
          <w:szCs w:val="24"/>
        </w:rPr>
      </w:pPr>
      <w:r w:rsidRPr="00421F63">
        <w:rPr>
          <w:rFonts w:ascii="Times New Roman" w:eastAsia="MS ??" w:hAnsi="Times New Roman" w:cs="Times New Roman"/>
          <w:sz w:val="24"/>
          <w:szCs w:val="24"/>
          <w:lang w:eastAsia="bg-BG"/>
        </w:rPr>
        <w:t>(</w:t>
      </w:r>
      <w:r w:rsidRPr="00421F63">
        <w:rPr>
          <w:rFonts w:ascii="Times New Roman" w:eastAsia="MS ??" w:hAnsi="Times New Roman" w:cs="Times New Roman"/>
          <w:i/>
          <w:iCs/>
          <w:sz w:val="24"/>
          <w:szCs w:val="24"/>
          <w:lang w:eastAsia="bg-BG"/>
        </w:rPr>
        <w:t xml:space="preserve">посочва се  длъжността и качеството, в което лицето има право да представлява  и управлява) </w:t>
      </w:r>
      <w:r w:rsidRPr="00421F63">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 - участник в процедура за възлагане на о</w:t>
      </w:r>
      <w:r w:rsidRPr="00421F63">
        <w:rPr>
          <w:rFonts w:ascii="Times New Roman" w:eastAsia="MS ??" w:hAnsi="Times New Roman" w:cs="Times New Roman"/>
          <w:color w:val="000000"/>
          <w:sz w:val="24"/>
          <w:szCs w:val="24"/>
          <w:lang w:eastAsia="bg-BG"/>
        </w:rPr>
        <w:t xml:space="preserve">бществена поръчка с предмет </w:t>
      </w:r>
      <w:r w:rsidRPr="00421F63">
        <w:rPr>
          <w:rFonts w:ascii="Times New Roman" w:hAnsi="Times New Roman" w:cs="Times New Roman"/>
          <w:sz w:val="24"/>
          <w:szCs w:val="24"/>
          <w:lang w:val="ru-RU"/>
        </w:rPr>
        <w:t xml:space="preserve">„Доставка на </w:t>
      </w:r>
      <w:proofErr w:type="spellStart"/>
      <w:r w:rsidRPr="00421F63">
        <w:rPr>
          <w:rFonts w:ascii="Times New Roman" w:hAnsi="Times New Roman" w:cs="Times New Roman"/>
          <w:sz w:val="24"/>
          <w:szCs w:val="24"/>
          <w:lang w:val="ru-RU"/>
        </w:rPr>
        <w:t>предплатени</w:t>
      </w:r>
      <w:proofErr w:type="spellEnd"/>
      <w:r w:rsidRPr="00421F63">
        <w:rPr>
          <w:rFonts w:ascii="Times New Roman" w:hAnsi="Times New Roman" w:cs="Times New Roman"/>
          <w:sz w:val="24"/>
          <w:szCs w:val="24"/>
          <w:lang w:val="ru-RU"/>
        </w:rPr>
        <w:t xml:space="preserve"> </w:t>
      </w:r>
      <w:proofErr w:type="spellStart"/>
      <w:r w:rsidRPr="00421F63">
        <w:rPr>
          <w:rFonts w:ascii="Times New Roman" w:hAnsi="Times New Roman" w:cs="Times New Roman"/>
          <w:sz w:val="24"/>
          <w:szCs w:val="24"/>
          <w:lang w:val="ru-RU"/>
        </w:rPr>
        <w:t>ваучери</w:t>
      </w:r>
      <w:proofErr w:type="spellEnd"/>
      <w:r w:rsidRPr="00421F63">
        <w:rPr>
          <w:rFonts w:ascii="Times New Roman" w:hAnsi="Times New Roman" w:cs="Times New Roman"/>
          <w:sz w:val="24"/>
          <w:szCs w:val="24"/>
          <w:lang w:val="ru-RU"/>
        </w:rPr>
        <w:t xml:space="preserve"> за покупка на </w:t>
      </w:r>
      <w:proofErr w:type="spellStart"/>
      <w:r w:rsidRPr="00421F63">
        <w:rPr>
          <w:rFonts w:ascii="Times New Roman" w:hAnsi="Times New Roman" w:cs="Times New Roman"/>
          <w:sz w:val="24"/>
          <w:szCs w:val="24"/>
          <w:lang w:val="ru-RU"/>
        </w:rPr>
        <w:t>хранителни</w:t>
      </w:r>
      <w:proofErr w:type="spellEnd"/>
      <w:r w:rsidRPr="00421F63">
        <w:rPr>
          <w:rFonts w:ascii="Times New Roman" w:hAnsi="Times New Roman" w:cs="Times New Roman"/>
          <w:sz w:val="24"/>
          <w:szCs w:val="24"/>
          <w:lang w:val="ru-RU"/>
        </w:rPr>
        <w:t xml:space="preserve"> стоки от </w:t>
      </w:r>
      <w:proofErr w:type="spellStart"/>
      <w:r w:rsidRPr="00421F63">
        <w:rPr>
          <w:rFonts w:ascii="Times New Roman" w:hAnsi="Times New Roman" w:cs="Times New Roman"/>
          <w:sz w:val="24"/>
          <w:szCs w:val="24"/>
          <w:lang w:val="ru-RU"/>
        </w:rPr>
        <w:t>търговската</w:t>
      </w:r>
      <w:proofErr w:type="spellEnd"/>
      <w:r w:rsidRPr="00421F63">
        <w:rPr>
          <w:rFonts w:ascii="Times New Roman" w:hAnsi="Times New Roman" w:cs="Times New Roman"/>
          <w:sz w:val="24"/>
          <w:szCs w:val="24"/>
          <w:lang w:val="ru-RU"/>
        </w:rPr>
        <w:t xml:space="preserve"> мрежа </w:t>
      </w:r>
      <w:proofErr w:type="spellStart"/>
      <w:r w:rsidRPr="00421F63">
        <w:rPr>
          <w:rFonts w:ascii="Times New Roman" w:hAnsi="Times New Roman" w:cs="Times New Roman"/>
          <w:sz w:val="24"/>
          <w:szCs w:val="24"/>
          <w:lang w:val="ru-RU"/>
        </w:rPr>
        <w:t>във</w:t>
      </w:r>
      <w:proofErr w:type="spellEnd"/>
      <w:r w:rsidRPr="00421F63">
        <w:rPr>
          <w:rFonts w:ascii="Times New Roman" w:hAnsi="Times New Roman" w:cs="Times New Roman"/>
          <w:sz w:val="24"/>
          <w:szCs w:val="24"/>
          <w:lang w:val="ru-RU"/>
        </w:rPr>
        <w:t xml:space="preserve"> </w:t>
      </w:r>
      <w:proofErr w:type="spellStart"/>
      <w:r w:rsidRPr="00421F63">
        <w:rPr>
          <w:rFonts w:ascii="Times New Roman" w:hAnsi="Times New Roman" w:cs="Times New Roman"/>
          <w:sz w:val="24"/>
          <w:szCs w:val="24"/>
          <w:lang w:val="ru-RU"/>
        </w:rPr>
        <w:t>връзка</w:t>
      </w:r>
      <w:proofErr w:type="spellEnd"/>
      <w:r w:rsidRPr="00421F63">
        <w:rPr>
          <w:rFonts w:ascii="Times New Roman" w:hAnsi="Times New Roman" w:cs="Times New Roman"/>
          <w:sz w:val="24"/>
          <w:szCs w:val="24"/>
          <w:lang w:val="ru-RU"/>
        </w:rPr>
        <w:t xml:space="preserve"> с </w:t>
      </w:r>
      <w:r w:rsidRPr="00421F63">
        <w:rPr>
          <w:rFonts w:ascii="Times New Roman" w:hAnsi="Times New Roman" w:cs="Times New Roman"/>
          <w:caps/>
          <w:sz w:val="24"/>
          <w:szCs w:val="24"/>
          <w:lang w:val="ru-RU"/>
        </w:rPr>
        <w:t>Наредба</w:t>
      </w:r>
      <w:r w:rsidRPr="00421F63">
        <w:rPr>
          <w:rFonts w:ascii="Times New Roman" w:hAnsi="Times New Roman" w:cs="Times New Roman"/>
          <w:sz w:val="24"/>
          <w:szCs w:val="24"/>
          <w:lang w:val="ru-RU"/>
        </w:rPr>
        <w:t xml:space="preserve"> №11 на МТСП и МЗ от 21.12.2005 г., </w:t>
      </w:r>
      <w:proofErr w:type="spellStart"/>
      <w:r w:rsidRPr="00421F63">
        <w:rPr>
          <w:rFonts w:ascii="Times New Roman" w:hAnsi="Times New Roman" w:cs="Times New Roman"/>
          <w:sz w:val="24"/>
          <w:szCs w:val="24"/>
          <w:lang w:val="ru-RU"/>
        </w:rPr>
        <w:t>както</w:t>
      </w:r>
      <w:proofErr w:type="spellEnd"/>
      <w:r w:rsidRPr="00421F63">
        <w:rPr>
          <w:rFonts w:ascii="Times New Roman" w:hAnsi="Times New Roman" w:cs="Times New Roman"/>
          <w:sz w:val="24"/>
          <w:szCs w:val="24"/>
          <w:lang w:val="ru-RU"/>
        </w:rPr>
        <w:t xml:space="preserve"> и </w:t>
      </w:r>
      <w:r w:rsidRPr="00421F63">
        <w:rPr>
          <w:rFonts w:ascii="Times New Roman" w:hAnsi="Times New Roman" w:cs="Times New Roman"/>
          <w:sz w:val="24"/>
          <w:szCs w:val="24"/>
        </w:rPr>
        <w:t>за национални празници във връзка чл.209 от ЗКПО</w:t>
      </w:r>
      <w:r w:rsidRPr="00421F63">
        <w:rPr>
          <w:rFonts w:ascii="Times New Roman" w:hAnsi="Times New Roman" w:cs="Times New Roman"/>
          <w:sz w:val="24"/>
          <w:szCs w:val="24"/>
          <w:lang w:val="ru-RU"/>
        </w:rPr>
        <w:t xml:space="preserve">” за </w:t>
      </w:r>
      <w:r w:rsidRPr="00421F63">
        <w:rPr>
          <w:rFonts w:ascii="Times New Roman" w:hAnsi="Times New Roman" w:cs="Times New Roman"/>
          <w:sz w:val="24"/>
          <w:szCs w:val="24"/>
        </w:rPr>
        <w:t>п</w:t>
      </w:r>
      <w:proofErr w:type="spellStart"/>
      <w:r w:rsidRPr="00421F63">
        <w:rPr>
          <w:rFonts w:ascii="Times New Roman" w:hAnsi="Times New Roman" w:cs="Times New Roman"/>
          <w:sz w:val="24"/>
          <w:szCs w:val="24"/>
          <w:lang w:val="ru-RU"/>
        </w:rPr>
        <w:t>ерсонала</w:t>
      </w:r>
      <w:proofErr w:type="spellEnd"/>
      <w:r w:rsidRPr="00421F63">
        <w:rPr>
          <w:rFonts w:ascii="Times New Roman" w:hAnsi="Times New Roman" w:cs="Times New Roman"/>
          <w:sz w:val="24"/>
          <w:szCs w:val="24"/>
          <w:lang w:val="ru-RU"/>
        </w:rPr>
        <w:t xml:space="preserve"> на </w:t>
      </w:r>
      <w:proofErr w:type="gramStart"/>
      <w:r w:rsidRPr="00421F63">
        <w:rPr>
          <w:rFonts w:ascii="Times New Roman" w:hAnsi="Times New Roman" w:cs="Times New Roman"/>
          <w:sz w:val="24"/>
          <w:szCs w:val="24"/>
          <w:lang w:val="ru-RU"/>
        </w:rPr>
        <w:t>МБАЛ ”Д</w:t>
      </w:r>
      <w:proofErr w:type="gramEnd"/>
      <w:r w:rsidRPr="00421F63">
        <w:rPr>
          <w:rFonts w:ascii="Times New Roman" w:hAnsi="Times New Roman" w:cs="Times New Roman"/>
          <w:sz w:val="24"/>
          <w:szCs w:val="24"/>
          <w:lang w:val="ru-RU"/>
        </w:rPr>
        <w:t xml:space="preserve">-р Никола </w:t>
      </w:r>
      <w:proofErr w:type="spellStart"/>
      <w:r w:rsidRPr="00421F63">
        <w:rPr>
          <w:rFonts w:ascii="Times New Roman" w:hAnsi="Times New Roman" w:cs="Times New Roman"/>
          <w:sz w:val="24"/>
          <w:szCs w:val="24"/>
          <w:lang w:val="ru-RU"/>
        </w:rPr>
        <w:t>Василиев”АД</w:t>
      </w:r>
      <w:proofErr w:type="spellEnd"/>
      <w:r w:rsidRPr="00421F63">
        <w:rPr>
          <w:rFonts w:ascii="Times New Roman" w:hAnsi="Times New Roman" w:cs="Times New Roman"/>
          <w:sz w:val="24"/>
          <w:szCs w:val="24"/>
        </w:rPr>
        <w:t xml:space="preserve"> </w:t>
      </w:r>
      <w:proofErr w:type="spellStart"/>
      <w:r w:rsidRPr="00421F63">
        <w:rPr>
          <w:rFonts w:ascii="Times New Roman" w:hAnsi="Times New Roman" w:cs="Times New Roman"/>
          <w:sz w:val="24"/>
          <w:szCs w:val="24"/>
          <w:lang w:val="ru-RU"/>
        </w:rPr>
        <w:t>гр.Кюстендил</w:t>
      </w:r>
      <w:proofErr w:type="spellEnd"/>
    </w:p>
    <w:p w:rsidR="00421F63" w:rsidRDefault="00421F63"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p>
    <w:p w:rsidR="00471364" w:rsidRPr="00421F63" w:rsidRDefault="00471364"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421F63">
        <w:rPr>
          <w:rFonts w:ascii="Times New Roman" w:eastAsia="MS ??" w:hAnsi="Times New Roman" w:cs="Times New Roman"/>
          <w:b/>
          <w:bCs/>
          <w:color w:val="000000"/>
          <w:sz w:val="24"/>
          <w:szCs w:val="24"/>
        </w:rPr>
        <w:t>Д Е К Л А Р И Р А М, Ч Е:</w:t>
      </w:r>
    </w:p>
    <w:p w:rsidR="00471364" w:rsidRPr="002112F4" w:rsidRDefault="00471364"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p>
    <w:p w:rsidR="00471364" w:rsidRPr="002112F4" w:rsidRDefault="00471364" w:rsidP="006B7497">
      <w:pPr>
        <w:numPr>
          <w:ilvl w:val="0"/>
          <w:numId w:val="22"/>
        </w:numPr>
        <w:autoSpaceDE w:val="0"/>
        <w:autoSpaceDN w:val="0"/>
        <w:adjustRightInd w:val="0"/>
        <w:spacing w:after="120" w:line="240" w:lineRule="auto"/>
        <w:jc w:val="both"/>
        <w:rPr>
          <w:rFonts w:ascii="Times New Roman" w:eastAsia="Batang" w:hAnsi="Times New Roman" w:cs="Times New Roman"/>
          <w:color w:val="000000"/>
          <w:sz w:val="24"/>
          <w:szCs w:val="24"/>
        </w:rPr>
      </w:pPr>
      <w:r w:rsidRPr="002112F4">
        <w:rPr>
          <w:rFonts w:ascii="Times New Roman" w:eastAsia="Batang" w:hAnsi="Times New Roman" w:cs="Times New Roman"/>
          <w:color w:val="000000"/>
          <w:sz w:val="24"/>
          <w:szCs w:val="24"/>
        </w:rPr>
        <w:t>Запознат съм с всички условия на представения проект на договор.</w:t>
      </w:r>
    </w:p>
    <w:p w:rsidR="00471364" w:rsidRPr="002112F4" w:rsidRDefault="00471364" w:rsidP="003F1B51">
      <w:pPr>
        <w:autoSpaceDE w:val="0"/>
        <w:autoSpaceDN w:val="0"/>
        <w:adjustRightInd w:val="0"/>
        <w:spacing w:after="120" w:line="240" w:lineRule="auto"/>
        <w:ind w:firstLine="708"/>
        <w:jc w:val="both"/>
        <w:rPr>
          <w:rFonts w:ascii="Times New Roman" w:eastAsia="MS ??" w:hAnsi="Times New Roman" w:cs="Times New Roman"/>
          <w:color w:val="000000"/>
          <w:sz w:val="24"/>
          <w:szCs w:val="24"/>
        </w:rPr>
      </w:pPr>
      <w:r w:rsidRPr="002112F4">
        <w:rPr>
          <w:rFonts w:ascii="Times New Roman" w:eastAsia="MS ??" w:hAnsi="Times New Roman" w:cs="Times New Roman"/>
          <w:color w:val="000000"/>
          <w:sz w:val="24"/>
          <w:szCs w:val="24"/>
        </w:rPr>
        <w:t>2. Приемам всички клаузи на приложения проект на договор за изпълнение на настоящата обществена поръчка.</w:t>
      </w:r>
    </w:p>
    <w:p w:rsidR="00471364" w:rsidRPr="002112F4" w:rsidRDefault="00471364" w:rsidP="00DB403C">
      <w:pPr>
        <w:widowControl w:val="0"/>
        <w:autoSpaceDE w:val="0"/>
        <w:autoSpaceDN w:val="0"/>
        <w:adjustRightInd w:val="0"/>
        <w:spacing w:after="120" w:line="240" w:lineRule="auto"/>
        <w:rPr>
          <w:rFonts w:ascii="Times New Roman" w:eastAsia="MS ??" w:hAnsi="Times New Roman" w:cs="Times New Roman"/>
          <w:sz w:val="24"/>
          <w:szCs w:val="24"/>
          <w:lang w:eastAsia="bg-BG"/>
        </w:rPr>
      </w:pPr>
      <w:r w:rsidRPr="002112F4">
        <w:rPr>
          <w:rFonts w:ascii="Times New Roman" w:eastAsia="MS ??" w:hAnsi="Times New Roman" w:cs="Times New Roman"/>
          <w:sz w:val="24"/>
          <w:szCs w:val="24"/>
          <w:lang w:eastAsia="bg-BG"/>
        </w:rPr>
        <w:t>Известна ми е отговорността за деклариране на неверни данни.</w:t>
      </w:r>
    </w:p>
    <w:p w:rsidR="00471364" w:rsidRPr="002112F4" w:rsidRDefault="00471364" w:rsidP="00DB403C">
      <w:pPr>
        <w:widowControl w:val="0"/>
        <w:autoSpaceDE w:val="0"/>
        <w:autoSpaceDN w:val="0"/>
        <w:adjustRightInd w:val="0"/>
        <w:spacing w:after="120" w:line="240" w:lineRule="auto"/>
        <w:rPr>
          <w:rFonts w:ascii="Times New Roman" w:eastAsia="MS ??" w:hAnsi="Times New Roman" w:cs="Times New Roman"/>
          <w:sz w:val="24"/>
          <w:szCs w:val="24"/>
          <w:lang w:eastAsia="bg-BG"/>
        </w:rPr>
      </w:pPr>
    </w:p>
    <w:p w:rsidR="00471364" w:rsidRPr="002112F4" w:rsidRDefault="00471364" w:rsidP="00DB403C">
      <w:pPr>
        <w:widowControl w:val="0"/>
        <w:autoSpaceDE w:val="0"/>
        <w:autoSpaceDN w:val="0"/>
        <w:adjustRightInd w:val="0"/>
        <w:spacing w:after="120" w:line="240" w:lineRule="auto"/>
        <w:rPr>
          <w:rFonts w:ascii="Times New Roman" w:eastAsia="MS ??" w:hAnsi="Times New Roman" w:cs="Times New Roman"/>
          <w:sz w:val="24"/>
          <w:szCs w:val="24"/>
          <w:lang w:eastAsia="bg-BG"/>
        </w:rPr>
      </w:pPr>
    </w:p>
    <w:tbl>
      <w:tblPr>
        <w:tblW w:w="5176" w:type="pct"/>
        <w:tblInd w:w="-106" w:type="dxa"/>
        <w:tblLayout w:type="fixed"/>
        <w:tblLook w:val="0000" w:firstRow="0" w:lastRow="0" w:firstColumn="0" w:lastColumn="0" w:noHBand="0" w:noVBand="0"/>
      </w:tblPr>
      <w:tblGrid>
        <w:gridCol w:w="5146"/>
        <w:gridCol w:w="4831"/>
      </w:tblGrid>
      <w:tr w:rsidR="00471364" w:rsidRPr="00A212AF">
        <w:trPr>
          <w:gridAfter w:val="1"/>
          <w:wAfter w:w="2421" w:type="pct"/>
        </w:trPr>
        <w:tc>
          <w:tcPr>
            <w:tcW w:w="2579" w:type="pct"/>
          </w:tcPr>
          <w:p w:rsidR="00471364" w:rsidRPr="002112F4" w:rsidRDefault="00471364" w:rsidP="002112F4">
            <w:pPr>
              <w:spacing w:after="120" w:line="240" w:lineRule="auto"/>
              <w:rPr>
                <w:rFonts w:ascii="Times New Roman" w:hAnsi="Times New Roman" w:cs="Times New Roman"/>
                <w:sz w:val="24"/>
                <w:szCs w:val="24"/>
              </w:rPr>
            </w:pPr>
          </w:p>
        </w:tc>
      </w:tr>
      <w:tr w:rsidR="00471364" w:rsidRPr="00A212AF">
        <w:trPr>
          <w:gridAfter w:val="1"/>
          <w:wAfter w:w="2421" w:type="pct"/>
        </w:trPr>
        <w:tc>
          <w:tcPr>
            <w:tcW w:w="2579" w:type="pct"/>
          </w:tcPr>
          <w:p w:rsidR="00471364" w:rsidRPr="002112F4" w:rsidRDefault="00471364" w:rsidP="002112F4">
            <w:pPr>
              <w:spacing w:after="120" w:line="240" w:lineRule="auto"/>
              <w:rPr>
                <w:rFonts w:ascii="Times New Roman" w:hAnsi="Times New Roman" w:cs="Times New Roman"/>
                <w:sz w:val="24"/>
                <w:szCs w:val="24"/>
              </w:rPr>
            </w:pPr>
            <w:r w:rsidRPr="002112F4">
              <w:rPr>
                <w:rFonts w:ascii="Times New Roman" w:hAnsi="Times New Roman" w:cs="Times New Roman"/>
                <w:sz w:val="24"/>
                <w:szCs w:val="24"/>
              </w:rPr>
              <w:t xml:space="preserve">Декларатор (име и фамилия) </w:t>
            </w:r>
          </w:p>
        </w:tc>
      </w:tr>
      <w:tr w:rsidR="00471364" w:rsidRPr="00A212AF">
        <w:tc>
          <w:tcPr>
            <w:tcW w:w="2579" w:type="pct"/>
          </w:tcPr>
          <w:p w:rsidR="00471364" w:rsidRPr="002112F4" w:rsidRDefault="00471364" w:rsidP="002112F4">
            <w:pPr>
              <w:spacing w:after="120" w:line="240" w:lineRule="auto"/>
              <w:rPr>
                <w:rFonts w:ascii="Times New Roman" w:hAnsi="Times New Roman" w:cs="Times New Roman"/>
                <w:sz w:val="24"/>
                <w:szCs w:val="24"/>
              </w:rPr>
            </w:pPr>
            <w:r w:rsidRPr="002112F4">
              <w:rPr>
                <w:rFonts w:ascii="Times New Roman" w:hAnsi="Times New Roman" w:cs="Times New Roman"/>
                <w:sz w:val="24"/>
                <w:szCs w:val="24"/>
              </w:rPr>
              <w:t>Длъжност</w:t>
            </w:r>
          </w:p>
        </w:tc>
        <w:tc>
          <w:tcPr>
            <w:tcW w:w="2421" w:type="pct"/>
          </w:tcPr>
          <w:p w:rsidR="00471364" w:rsidRPr="002112F4" w:rsidRDefault="00471364" w:rsidP="002112F4">
            <w:pPr>
              <w:spacing w:after="120" w:line="240" w:lineRule="auto"/>
              <w:jc w:val="both"/>
              <w:rPr>
                <w:rFonts w:ascii="Times New Roman" w:hAnsi="Times New Roman" w:cs="Times New Roman"/>
                <w:sz w:val="24"/>
                <w:szCs w:val="24"/>
              </w:rPr>
            </w:pPr>
          </w:p>
        </w:tc>
      </w:tr>
      <w:tr w:rsidR="00471364" w:rsidRPr="00A212AF">
        <w:tc>
          <w:tcPr>
            <w:tcW w:w="2579" w:type="pct"/>
          </w:tcPr>
          <w:p w:rsidR="00471364" w:rsidRPr="002112F4" w:rsidRDefault="00471364" w:rsidP="002112F4">
            <w:pPr>
              <w:spacing w:after="120" w:line="240" w:lineRule="auto"/>
              <w:rPr>
                <w:rFonts w:ascii="Times New Roman" w:hAnsi="Times New Roman" w:cs="Times New Roman"/>
                <w:sz w:val="24"/>
                <w:szCs w:val="24"/>
              </w:rPr>
            </w:pPr>
            <w:r w:rsidRPr="002112F4">
              <w:rPr>
                <w:rFonts w:ascii="Times New Roman" w:hAnsi="Times New Roman" w:cs="Times New Roman"/>
                <w:sz w:val="24"/>
                <w:szCs w:val="24"/>
              </w:rPr>
              <w:t>Подпис</w:t>
            </w:r>
          </w:p>
        </w:tc>
        <w:tc>
          <w:tcPr>
            <w:tcW w:w="2421" w:type="pct"/>
          </w:tcPr>
          <w:p w:rsidR="00471364" w:rsidRPr="002112F4" w:rsidRDefault="00471364" w:rsidP="002112F4">
            <w:pPr>
              <w:spacing w:after="120" w:line="240" w:lineRule="auto"/>
              <w:jc w:val="both"/>
              <w:rPr>
                <w:rFonts w:ascii="Times New Roman" w:hAnsi="Times New Roman" w:cs="Times New Roman"/>
                <w:sz w:val="24"/>
                <w:szCs w:val="24"/>
              </w:rPr>
            </w:pPr>
          </w:p>
        </w:tc>
      </w:tr>
    </w:tbl>
    <w:p w:rsidR="00471364" w:rsidRPr="002112F4" w:rsidRDefault="00471364" w:rsidP="00A037A9">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r w:rsidRPr="002112F4">
        <w:rPr>
          <w:rFonts w:ascii="Times New Roman" w:eastAsia="MS ??" w:hAnsi="Times New Roman" w:cs="Times New Roman"/>
          <w:sz w:val="24"/>
          <w:szCs w:val="24"/>
          <w:lang w:eastAsia="bg-BG"/>
        </w:rPr>
        <w:t xml:space="preserve">Дата: </w:t>
      </w:r>
      <w:r w:rsidRPr="002112F4">
        <w:rPr>
          <w:rFonts w:ascii="Times New Roman" w:eastAsia="MS ??" w:hAnsi="Times New Roman" w:cs="Times New Roman"/>
          <w:color w:val="000000"/>
          <w:spacing w:val="-6"/>
          <w:sz w:val="24"/>
          <w:szCs w:val="24"/>
          <w:lang w:eastAsia="bg-BG"/>
        </w:rPr>
        <w:t>_________________ г.</w:t>
      </w:r>
    </w:p>
    <w:p w:rsidR="00471364" w:rsidRPr="002112F4" w:rsidRDefault="00471364" w:rsidP="003F1B51">
      <w:pPr>
        <w:widowControl w:val="0"/>
        <w:autoSpaceDE w:val="0"/>
        <w:autoSpaceDN w:val="0"/>
        <w:adjustRightInd w:val="0"/>
        <w:spacing w:after="120" w:line="240" w:lineRule="auto"/>
        <w:ind w:right="141"/>
        <w:rPr>
          <w:rFonts w:ascii="Times New Roman" w:hAnsi="Times New Roman" w:cs="Times New Roman"/>
          <w:sz w:val="24"/>
          <w:szCs w:val="24"/>
        </w:rPr>
      </w:pPr>
    </w:p>
    <w:p w:rsidR="00471364" w:rsidRPr="002112F4" w:rsidRDefault="00471364" w:rsidP="003F1B51">
      <w:pPr>
        <w:widowControl w:val="0"/>
        <w:autoSpaceDE w:val="0"/>
        <w:autoSpaceDN w:val="0"/>
        <w:adjustRightInd w:val="0"/>
        <w:spacing w:after="120" w:line="240" w:lineRule="auto"/>
        <w:ind w:right="141"/>
        <w:rPr>
          <w:rFonts w:ascii="Times New Roman" w:hAnsi="Times New Roman" w:cs="Times New Roman"/>
          <w:sz w:val="24"/>
          <w:szCs w:val="24"/>
        </w:rPr>
      </w:pPr>
    </w:p>
    <w:p w:rsidR="00471364" w:rsidRPr="002112F4" w:rsidRDefault="00471364" w:rsidP="003F1B51">
      <w:pPr>
        <w:widowControl w:val="0"/>
        <w:autoSpaceDE w:val="0"/>
        <w:autoSpaceDN w:val="0"/>
        <w:adjustRightInd w:val="0"/>
        <w:spacing w:after="120" w:line="240" w:lineRule="auto"/>
        <w:ind w:right="141"/>
        <w:rPr>
          <w:rFonts w:ascii="Times New Roman" w:hAnsi="Times New Roman" w:cs="Times New Roman"/>
          <w:sz w:val="24"/>
          <w:szCs w:val="24"/>
        </w:rPr>
      </w:pPr>
    </w:p>
    <w:p w:rsidR="00471364" w:rsidRPr="002112F4" w:rsidRDefault="00471364" w:rsidP="003F1B51">
      <w:pPr>
        <w:widowControl w:val="0"/>
        <w:autoSpaceDE w:val="0"/>
        <w:autoSpaceDN w:val="0"/>
        <w:adjustRightInd w:val="0"/>
        <w:spacing w:after="120" w:line="240" w:lineRule="auto"/>
        <w:ind w:right="141"/>
        <w:rPr>
          <w:rFonts w:ascii="Times New Roman" w:hAnsi="Times New Roman" w:cs="Times New Roman"/>
          <w:sz w:val="24"/>
          <w:szCs w:val="24"/>
        </w:rPr>
      </w:pPr>
    </w:p>
    <w:p w:rsidR="00471364" w:rsidRPr="002112F4" w:rsidRDefault="00471364" w:rsidP="003F1B51">
      <w:pPr>
        <w:widowControl w:val="0"/>
        <w:autoSpaceDE w:val="0"/>
        <w:autoSpaceDN w:val="0"/>
        <w:adjustRightInd w:val="0"/>
        <w:spacing w:after="120" w:line="240" w:lineRule="auto"/>
        <w:ind w:right="141"/>
        <w:rPr>
          <w:rFonts w:ascii="Times New Roman" w:hAnsi="Times New Roman" w:cs="Times New Roman"/>
          <w:sz w:val="24"/>
          <w:szCs w:val="24"/>
        </w:rPr>
      </w:pPr>
    </w:p>
    <w:p w:rsidR="00471364" w:rsidRPr="002112F4" w:rsidRDefault="00471364">
      <w:pPr>
        <w:rPr>
          <w:rFonts w:ascii="Times New Roman" w:hAnsi="Times New Roman" w:cs="Times New Roman"/>
          <w:b/>
          <w:bCs/>
          <w:i/>
          <w:iCs/>
          <w:sz w:val="24"/>
          <w:szCs w:val="24"/>
        </w:rPr>
      </w:pPr>
      <w:r w:rsidRPr="002112F4">
        <w:rPr>
          <w:rFonts w:ascii="Times New Roman" w:hAnsi="Times New Roman" w:cs="Times New Roman"/>
          <w:b/>
          <w:bCs/>
          <w:i/>
          <w:iCs/>
          <w:sz w:val="24"/>
          <w:szCs w:val="24"/>
        </w:rPr>
        <w:br w:type="page"/>
      </w:r>
    </w:p>
    <w:p w:rsidR="00471364" w:rsidRPr="005738D6" w:rsidRDefault="00471364" w:rsidP="0072321B">
      <w:pPr>
        <w:widowControl w:val="0"/>
        <w:autoSpaceDE w:val="0"/>
        <w:autoSpaceDN w:val="0"/>
        <w:adjustRightInd w:val="0"/>
        <w:spacing w:after="120" w:line="240" w:lineRule="auto"/>
        <w:ind w:right="141"/>
        <w:jc w:val="right"/>
        <w:rPr>
          <w:rFonts w:ascii="Times New Roman" w:eastAsia="MS ??" w:hAnsi="Times New Roman"/>
          <w:i/>
          <w:iCs/>
          <w:sz w:val="24"/>
          <w:szCs w:val="24"/>
          <w:lang w:eastAsia="bg-BG"/>
        </w:rPr>
      </w:pPr>
      <w:r w:rsidRPr="005738D6">
        <w:rPr>
          <w:rFonts w:ascii="Times New Roman" w:hAnsi="Times New Roman" w:cs="Times New Roman"/>
          <w:i/>
          <w:iCs/>
          <w:sz w:val="24"/>
          <w:szCs w:val="24"/>
        </w:rPr>
        <w:lastRenderedPageBreak/>
        <w:t>Образец</w:t>
      </w:r>
      <w:r w:rsidRPr="005738D6">
        <w:rPr>
          <w:rFonts w:ascii="Times New Roman" w:eastAsia="MS ??" w:hAnsi="Times New Roman" w:cs="Times New Roman"/>
          <w:i/>
          <w:iCs/>
          <w:sz w:val="24"/>
          <w:szCs w:val="24"/>
          <w:lang w:eastAsia="bg-BG"/>
        </w:rPr>
        <w:t xml:space="preserve"> № </w:t>
      </w:r>
      <w:r w:rsidR="003D30F1">
        <w:rPr>
          <w:rFonts w:ascii="Times New Roman" w:eastAsia="MS ??" w:hAnsi="Times New Roman" w:cs="Times New Roman"/>
          <w:i/>
          <w:iCs/>
          <w:sz w:val="24"/>
          <w:szCs w:val="24"/>
          <w:lang w:eastAsia="bg-BG"/>
        </w:rPr>
        <w:t>3</w:t>
      </w:r>
    </w:p>
    <w:p w:rsidR="00471364" w:rsidRPr="002112F4" w:rsidRDefault="00471364"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2112F4">
        <w:rPr>
          <w:rFonts w:ascii="Times New Roman" w:eastAsia="MS ??" w:hAnsi="Times New Roman" w:cs="Times New Roman"/>
          <w:b/>
          <w:bCs/>
          <w:color w:val="000000"/>
          <w:sz w:val="24"/>
          <w:szCs w:val="24"/>
        </w:rPr>
        <w:t>Д Е К Л А Р А Ц И Я</w:t>
      </w:r>
    </w:p>
    <w:p w:rsidR="00471364" w:rsidRPr="002112F4" w:rsidRDefault="00471364" w:rsidP="00DB403C">
      <w:pPr>
        <w:autoSpaceDE w:val="0"/>
        <w:autoSpaceDN w:val="0"/>
        <w:adjustRightInd w:val="0"/>
        <w:spacing w:after="120" w:line="240" w:lineRule="auto"/>
        <w:ind w:right="1168"/>
        <w:jc w:val="both"/>
        <w:rPr>
          <w:rFonts w:ascii="Times New Roman" w:eastAsia="MS ??" w:hAnsi="Times New Roman"/>
          <w:color w:val="000000"/>
          <w:sz w:val="24"/>
          <w:szCs w:val="24"/>
        </w:rPr>
      </w:pPr>
    </w:p>
    <w:p w:rsidR="00471364" w:rsidRPr="002112F4" w:rsidRDefault="00471364" w:rsidP="004F2927">
      <w:pPr>
        <w:widowControl w:val="0"/>
        <w:autoSpaceDE w:val="0"/>
        <w:autoSpaceDN w:val="0"/>
        <w:adjustRightInd w:val="0"/>
        <w:spacing w:after="120" w:line="240" w:lineRule="auto"/>
        <w:jc w:val="both"/>
        <w:rPr>
          <w:rFonts w:ascii="Times New Roman" w:eastAsia="MS ??" w:hAnsi="Times New Roman" w:cs="Times New Roman"/>
          <w:sz w:val="24"/>
          <w:szCs w:val="24"/>
          <w:lang w:eastAsia="bg-BG"/>
        </w:rPr>
      </w:pPr>
      <w:r w:rsidRPr="002112F4">
        <w:rPr>
          <w:rFonts w:ascii="Times New Roman" w:eastAsia="MS ??" w:hAnsi="Times New Roman" w:cs="Times New Roman"/>
          <w:sz w:val="24"/>
          <w:szCs w:val="24"/>
          <w:lang w:eastAsia="bg-BG"/>
        </w:rPr>
        <w:t>от  ...............................................................................................................................</w:t>
      </w:r>
    </w:p>
    <w:p w:rsidR="00471364" w:rsidRPr="002112F4" w:rsidRDefault="00471364" w:rsidP="004F2927">
      <w:pPr>
        <w:widowControl w:val="0"/>
        <w:autoSpaceDE w:val="0"/>
        <w:autoSpaceDN w:val="0"/>
        <w:adjustRightInd w:val="0"/>
        <w:spacing w:after="120" w:line="240" w:lineRule="auto"/>
        <w:jc w:val="both"/>
        <w:rPr>
          <w:rFonts w:ascii="Times New Roman" w:eastAsia="MS ??" w:hAnsi="Times New Roman" w:cs="Times New Roman"/>
          <w:sz w:val="24"/>
          <w:szCs w:val="24"/>
          <w:lang w:eastAsia="bg-BG"/>
        </w:rPr>
      </w:pPr>
    </w:p>
    <w:p w:rsidR="00471364" w:rsidRPr="002112F4" w:rsidRDefault="00471364" w:rsidP="00DB403C">
      <w:pPr>
        <w:widowControl w:val="0"/>
        <w:autoSpaceDE w:val="0"/>
        <w:autoSpaceDN w:val="0"/>
        <w:adjustRightInd w:val="0"/>
        <w:spacing w:after="120" w:line="240" w:lineRule="auto"/>
        <w:ind w:right="1168"/>
        <w:jc w:val="both"/>
        <w:rPr>
          <w:rFonts w:ascii="Times New Roman" w:eastAsia="MS ??" w:hAnsi="Times New Roman" w:cs="Times New Roman"/>
          <w:sz w:val="24"/>
          <w:szCs w:val="24"/>
          <w:lang w:eastAsia="bg-BG"/>
        </w:rPr>
      </w:pPr>
      <w:r w:rsidRPr="002112F4">
        <w:rPr>
          <w:rFonts w:ascii="Times New Roman" w:eastAsia="MS ??" w:hAnsi="Times New Roman" w:cs="Times New Roman"/>
          <w:sz w:val="24"/>
          <w:szCs w:val="24"/>
          <w:lang w:eastAsia="bg-BG"/>
        </w:rPr>
        <w:t xml:space="preserve">(идентификационни данни/паспорт).......................................................в качеството </w:t>
      </w:r>
    </w:p>
    <w:p w:rsidR="00471364" w:rsidRPr="002112F4" w:rsidRDefault="00471364" w:rsidP="00DB403C">
      <w:pPr>
        <w:widowControl w:val="0"/>
        <w:autoSpaceDE w:val="0"/>
        <w:autoSpaceDN w:val="0"/>
        <w:adjustRightInd w:val="0"/>
        <w:spacing w:after="120" w:line="240" w:lineRule="auto"/>
        <w:ind w:right="1168"/>
        <w:jc w:val="both"/>
        <w:rPr>
          <w:rFonts w:ascii="Times New Roman" w:eastAsia="MS ??" w:hAnsi="Times New Roman" w:cs="Times New Roman"/>
          <w:sz w:val="24"/>
          <w:szCs w:val="24"/>
          <w:lang w:eastAsia="bg-BG"/>
        </w:rPr>
      </w:pPr>
      <w:r w:rsidRPr="002112F4">
        <w:rPr>
          <w:rFonts w:ascii="Times New Roman" w:eastAsia="MS ??" w:hAnsi="Times New Roman" w:cs="Times New Roman"/>
          <w:sz w:val="24"/>
          <w:szCs w:val="24"/>
          <w:lang w:eastAsia="bg-BG"/>
        </w:rPr>
        <w:t>ми на .....................................................................................................................</w:t>
      </w:r>
    </w:p>
    <w:p w:rsidR="00471364" w:rsidRPr="002112F4" w:rsidRDefault="00471364" w:rsidP="00DB403C">
      <w:pPr>
        <w:widowControl w:val="0"/>
        <w:autoSpaceDE w:val="0"/>
        <w:autoSpaceDN w:val="0"/>
        <w:adjustRightInd w:val="0"/>
        <w:spacing w:after="120" w:line="240" w:lineRule="auto"/>
        <w:ind w:right="1168"/>
        <w:jc w:val="both"/>
        <w:rPr>
          <w:rFonts w:ascii="Times New Roman" w:eastAsia="MS ??" w:hAnsi="Times New Roman" w:cs="Times New Roman"/>
          <w:sz w:val="24"/>
          <w:szCs w:val="24"/>
          <w:lang w:eastAsia="bg-BG"/>
        </w:rPr>
      </w:pPr>
    </w:p>
    <w:p w:rsidR="00471364" w:rsidRPr="002112F4" w:rsidRDefault="00471364" w:rsidP="00FC5888">
      <w:pPr>
        <w:spacing w:after="120"/>
        <w:jc w:val="both"/>
        <w:rPr>
          <w:rFonts w:ascii="Times New Roman" w:eastAsia="MS ??" w:hAnsi="Times New Roman" w:cs="Times New Roman"/>
          <w:sz w:val="24"/>
          <w:szCs w:val="24"/>
          <w:lang w:eastAsia="bg-BG"/>
        </w:rPr>
      </w:pPr>
      <w:r w:rsidRPr="002112F4">
        <w:rPr>
          <w:rFonts w:ascii="Times New Roman" w:eastAsia="MS ??" w:hAnsi="Times New Roman" w:cs="Times New Roman"/>
          <w:sz w:val="24"/>
          <w:szCs w:val="24"/>
          <w:lang w:eastAsia="bg-BG"/>
        </w:rPr>
        <w:t xml:space="preserve"> (</w:t>
      </w:r>
      <w:r w:rsidRPr="002112F4">
        <w:rPr>
          <w:rFonts w:ascii="Times New Roman" w:eastAsia="MS ??" w:hAnsi="Times New Roman" w:cs="Times New Roman"/>
          <w:i/>
          <w:iCs/>
          <w:sz w:val="24"/>
          <w:szCs w:val="24"/>
          <w:lang w:eastAsia="bg-BG"/>
        </w:rPr>
        <w:t xml:space="preserve">посочва се  длъжността и качеството, в което лицето има право да представлява  и управлява) </w:t>
      </w:r>
      <w:r w:rsidRPr="002112F4">
        <w:rPr>
          <w:rFonts w:ascii="Times New Roman" w:eastAsia="MS ??" w:hAnsi="Times New Roman" w:cs="Times New Roman"/>
          <w:sz w:val="24"/>
          <w:szCs w:val="24"/>
          <w:lang w:eastAsia="bg-BG"/>
        </w:rPr>
        <w:t xml:space="preserve">на.............................................................................................................................,  (наименование на участник), с ЕИК (рег. №, ако е приложимо) ...............................,  със </w:t>
      </w:r>
    </w:p>
    <w:p w:rsidR="00471364" w:rsidRPr="00421F63" w:rsidRDefault="00471364" w:rsidP="00FC5888">
      <w:pPr>
        <w:spacing w:after="120"/>
        <w:jc w:val="both"/>
        <w:rPr>
          <w:rFonts w:ascii="Times New Roman" w:eastAsia="MS ??" w:hAnsi="Times New Roman" w:cs="Times New Roman"/>
          <w:sz w:val="24"/>
          <w:szCs w:val="24"/>
          <w:lang w:eastAsia="bg-BG"/>
        </w:rPr>
      </w:pPr>
      <w:r w:rsidRPr="00421F63">
        <w:rPr>
          <w:rFonts w:ascii="Times New Roman" w:eastAsia="MS ??" w:hAnsi="Times New Roman" w:cs="Times New Roman"/>
          <w:sz w:val="24"/>
          <w:szCs w:val="24"/>
          <w:lang w:eastAsia="bg-BG"/>
        </w:rPr>
        <w:t>седалище  и адрес на управление............................................................................................ -</w:t>
      </w:r>
    </w:p>
    <w:p w:rsidR="00471364" w:rsidRPr="00421F63" w:rsidRDefault="00471364" w:rsidP="004D3A57">
      <w:pPr>
        <w:spacing w:after="0"/>
        <w:jc w:val="both"/>
        <w:rPr>
          <w:rFonts w:ascii="Times New Roman" w:hAnsi="Times New Roman" w:cs="Times New Roman"/>
          <w:b/>
          <w:bCs/>
          <w:sz w:val="24"/>
          <w:szCs w:val="24"/>
        </w:rPr>
      </w:pPr>
      <w:r w:rsidRPr="00421F63">
        <w:rPr>
          <w:rFonts w:ascii="Times New Roman" w:eastAsia="MS ??" w:hAnsi="Times New Roman" w:cs="Times New Roman"/>
          <w:sz w:val="24"/>
          <w:szCs w:val="24"/>
          <w:lang w:eastAsia="bg-BG"/>
        </w:rPr>
        <w:t xml:space="preserve"> участник в процедура за възлагане на о</w:t>
      </w:r>
      <w:r w:rsidRPr="00421F63">
        <w:rPr>
          <w:rFonts w:ascii="Times New Roman" w:eastAsia="MS ??" w:hAnsi="Times New Roman" w:cs="Times New Roman"/>
          <w:color w:val="000000"/>
          <w:sz w:val="24"/>
          <w:szCs w:val="24"/>
          <w:lang w:eastAsia="bg-BG"/>
        </w:rPr>
        <w:t xml:space="preserve">бществена поръчка с предмет: </w:t>
      </w:r>
      <w:r w:rsidRPr="00421F63">
        <w:rPr>
          <w:rFonts w:ascii="Times New Roman" w:hAnsi="Times New Roman" w:cs="Times New Roman"/>
          <w:sz w:val="24"/>
          <w:szCs w:val="24"/>
          <w:lang w:val="ru-RU"/>
        </w:rPr>
        <w:t xml:space="preserve">„Доставка на </w:t>
      </w:r>
      <w:proofErr w:type="spellStart"/>
      <w:r w:rsidRPr="00421F63">
        <w:rPr>
          <w:rFonts w:ascii="Times New Roman" w:hAnsi="Times New Roman" w:cs="Times New Roman"/>
          <w:sz w:val="24"/>
          <w:szCs w:val="24"/>
          <w:lang w:val="ru-RU"/>
        </w:rPr>
        <w:t>предплатени</w:t>
      </w:r>
      <w:proofErr w:type="spellEnd"/>
      <w:r w:rsidRPr="00421F63">
        <w:rPr>
          <w:rFonts w:ascii="Times New Roman" w:hAnsi="Times New Roman" w:cs="Times New Roman"/>
          <w:sz w:val="24"/>
          <w:szCs w:val="24"/>
          <w:lang w:val="ru-RU"/>
        </w:rPr>
        <w:t xml:space="preserve"> </w:t>
      </w:r>
      <w:proofErr w:type="spellStart"/>
      <w:r w:rsidRPr="00421F63">
        <w:rPr>
          <w:rFonts w:ascii="Times New Roman" w:hAnsi="Times New Roman" w:cs="Times New Roman"/>
          <w:sz w:val="24"/>
          <w:szCs w:val="24"/>
          <w:lang w:val="ru-RU"/>
        </w:rPr>
        <w:t>ваучери</w:t>
      </w:r>
      <w:proofErr w:type="spellEnd"/>
      <w:r w:rsidRPr="00421F63">
        <w:rPr>
          <w:rFonts w:ascii="Times New Roman" w:hAnsi="Times New Roman" w:cs="Times New Roman"/>
          <w:sz w:val="24"/>
          <w:szCs w:val="24"/>
          <w:lang w:val="ru-RU"/>
        </w:rPr>
        <w:t xml:space="preserve"> за покупка на </w:t>
      </w:r>
      <w:proofErr w:type="spellStart"/>
      <w:r w:rsidRPr="00421F63">
        <w:rPr>
          <w:rFonts w:ascii="Times New Roman" w:hAnsi="Times New Roman" w:cs="Times New Roman"/>
          <w:sz w:val="24"/>
          <w:szCs w:val="24"/>
          <w:lang w:val="ru-RU"/>
        </w:rPr>
        <w:t>хранителни</w:t>
      </w:r>
      <w:proofErr w:type="spellEnd"/>
      <w:r w:rsidRPr="00421F63">
        <w:rPr>
          <w:rFonts w:ascii="Times New Roman" w:hAnsi="Times New Roman" w:cs="Times New Roman"/>
          <w:sz w:val="24"/>
          <w:szCs w:val="24"/>
          <w:lang w:val="ru-RU"/>
        </w:rPr>
        <w:t xml:space="preserve"> стоки от </w:t>
      </w:r>
      <w:proofErr w:type="spellStart"/>
      <w:r w:rsidRPr="00421F63">
        <w:rPr>
          <w:rFonts w:ascii="Times New Roman" w:hAnsi="Times New Roman" w:cs="Times New Roman"/>
          <w:sz w:val="24"/>
          <w:szCs w:val="24"/>
          <w:lang w:val="ru-RU"/>
        </w:rPr>
        <w:t>търговската</w:t>
      </w:r>
      <w:proofErr w:type="spellEnd"/>
      <w:r w:rsidRPr="00421F63">
        <w:rPr>
          <w:rFonts w:ascii="Times New Roman" w:hAnsi="Times New Roman" w:cs="Times New Roman"/>
          <w:sz w:val="24"/>
          <w:szCs w:val="24"/>
          <w:lang w:val="ru-RU"/>
        </w:rPr>
        <w:t xml:space="preserve"> мрежа </w:t>
      </w:r>
      <w:proofErr w:type="spellStart"/>
      <w:r w:rsidRPr="00421F63">
        <w:rPr>
          <w:rFonts w:ascii="Times New Roman" w:hAnsi="Times New Roman" w:cs="Times New Roman"/>
          <w:sz w:val="24"/>
          <w:szCs w:val="24"/>
          <w:lang w:val="ru-RU"/>
        </w:rPr>
        <w:t>във</w:t>
      </w:r>
      <w:proofErr w:type="spellEnd"/>
      <w:r w:rsidRPr="00421F63">
        <w:rPr>
          <w:rFonts w:ascii="Times New Roman" w:hAnsi="Times New Roman" w:cs="Times New Roman"/>
          <w:sz w:val="24"/>
          <w:szCs w:val="24"/>
          <w:lang w:val="ru-RU"/>
        </w:rPr>
        <w:t xml:space="preserve"> </w:t>
      </w:r>
      <w:proofErr w:type="spellStart"/>
      <w:r w:rsidRPr="00421F63">
        <w:rPr>
          <w:rFonts w:ascii="Times New Roman" w:hAnsi="Times New Roman" w:cs="Times New Roman"/>
          <w:sz w:val="24"/>
          <w:szCs w:val="24"/>
          <w:lang w:val="ru-RU"/>
        </w:rPr>
        <w:t>връзка</w:t>
      </w:r>
      <w:proofErr w:type="spellEnd"/>
      <w:r w:rsidRPr="00421F63">
        <w:rPr>
          <w:rFonts w:ascii="Times New Roman" w:hAnsi="Times New Roman" w:cs="Times New Roman"/>
          <w:sz w:val="24"/>
          <w:szCs w:val="24"/>
          <w:lang w:val="ru-RU"/>
        </w:rPr>
        <w:t xml:space="preserve"> с </w:t>
      </w:r>
      <w:r w:rsidRPr="00421F63">
        <w:rPr>
          <w:rFonts w:ascii="Times New Roman" w:hAnsi="Times New Roman" w:cs="Times New Roman"/>
          <w:caps/>
          <w:sz w:val="24"/>
          <w:szCs w:val="24"/>
          <w:lang w:val="ru-RU"/>
        </w:rPr>
        <w:t>Наредба</w:t>
      </w:r>
      <w:r w:rsidRPr="00421F63">
        <w:rPr>
          <w:rFonts w:ascii="Times New Roman" w:hAnsi="Times New Roman" w:cs="Times New Roman"/>
          <w:sz w:val="24"/>
          <w:szCs w:val="24"/>
          <w:lang w:val="ru-RU"/>
        </w:rPr>
        <w:t xml:space="preserve"> №11 на МТСП и МЗ от 21.12.2005 г., </w:t>
      </w:r>
      <w:proofErr w:type="spellStart"/>
      <w:r w:rsidRPr="00421F63">
        <w:rPr>
          <w:rFonts w:ascii="Times New Roman" w:hAnsi="Times New Roman" w:cs="Times New Roman"/>
          <w:sz w:val="24"/>
          <w:szCs w:val="24"/>
          <w:lang w:val="ru-RU"/>
        </w:rPr>
        <w:t>както</w:t>
      </w:r>
      <w:proofErr w:type="spellEnd"/>
      <w:r w:rsidRPr="00421F63">
        <w:rPr>
          <w:rFonts w:ascii="Times New Roman" w:hAnsi="Times New Roman" w:cs="Times New Roman"/>
          <w:sz w:val="24"/>
          <w:szCs w:val="24"/>
          <w:lang w:val="ru-RU"/>
        </w:rPr>
        <w:t xml:space="preserve"> и </w:t>
      </w:r>
      <w:r w:rsidRPr="00421F63">
        <w:rPr>
          <w:rFonts w:ascii="Times New Roman" w:hAnsi="Times New Roman" w:cs="Times New Roman"/>
          <w:sz w:val="24"/>
          <w:szCs w:val="24"/>
        </w:rPr>
        <w:t>за национални празници във връзка чл.209 от ЗКПО</w:t>
      </w:r>
      <w:r w:rsidRPr="00421F63">
        <w:rPr>
          <w:rFonts w:ascii="Times New Roman" w:hAnsi="Times New Roman" w:cs="Times New Roman"/>
          <w:sz w:val="24"/>
          <w:szCs w:val="24"/>
          <w:lang w:val="ru-RU"/>
        </w:rPr>
        <w:t xml:space="preserve">” за </w:t>
      </w:r>
      <w:r w:rsidRPr="00421F63">
        <w:rPr>
          <w:rFonts w:ascii="Times New Roman" w:hAnsi="Times New Roman" w:cs="Times New Roman"/>
          <w:sz w:val="24"/>
          <w:szCs w:val="24"/>
        </w:rPr>
        <w:t>п</w:t>
      </w:r>
      <w:proofErr w:type="spellStart"/>
      <w:r w:rsidRPr="00421F63">
        <w:rPr>
          <w:rFonts w:ascii="Times New Roman" w:hAnsi="Times New Roman" w:cs="Times New Roman"/>
          <w:sz w:val="24"/>
          <w:szCs w:val="24"/>
          <w:lang w:val="ru-RU"/>
        </w:rPr>
        <w:t>ерсонала</w:t>
      </w:r>
      <w:proofErr w:type="spellEnd"/>
      <w:r w:rsidRPr="00421F63">
        <w:rPr>
          <w:rFonts w:ascii="Times New Roman" w:hAnsi="Times New Roman" w:cs="Times New Roman"/>
          <w:sz w:val="24"/>
          <w:szCs w:val="24"/>
          <w:lang w:val="ru-RU"/>
        </w:rPr>
        <w:t xml:space="preserve"> на </w:t>
      </w:r>
      <w:proofErr w:type="gramStart"/>
      <w:r w:rsidRPr="00421F63">
        <w:rPr>
          <w:rFonts w:ascii="Times New Roman" w:hAnsi="Times New Roman" w:cs="Times New Roman"/>
          <w:sz w:val="24"/>
          <w:szCs w:val="24"/>
          <w:lang w:val="ru-RU"/>
        </w:rPr>
        <w:t>МБАЛ ”Д</w:t>
      </w:r>
      <w:proofErr w:type="gramEnd"/>
      <w:r w:rsidRPr="00421F63">
        <w:rPr>
          <w:rFonts w:ascii="Times New Roman" w:hAnsi="Times New Roman" w:cs="Times New Roman"/>
          <w:sz w:val="24"/>
          <w:szCs w:val="24"/>
          <w:lang w:val="ru-RU"/>
        </w:rPr>
        <w:t xml:space="preserve">-р Никола </w:t>
      </w:r>
      <w:proofErr w:type="spellStart"/>
      <w:r w:rsidRPr="00421F63">
        <w:rPr>
          <w:rFonts w:ascii="Times New Roman" w:hAnsi="Times New Roman" w:cs="Times New Roman"/>
          <w:sz w:val="24"/>
          <w:szCs w:val="24"/>
          <w:lang w:val="ru-RU"/>
        </w:rPr>
        <w:t>Василиев”АД</w:t>
      </w:r>
      <w:proofErr w:type="spellEnd"/>
      <w:r w:rsidRPr="00421F63">
        <w:rPr>
          <w:rFonts w:ascii="Times New Roman" w:hAnsi="Times New Roman" w:cs="Times New Roman"/>
          <w:sz w:val="24"/>
          <w:szCs w:val="24"/>
        </w:rPr>
        <w:t xml:space="preserve"> </w:t>
      </w:r>
      <w:proofErr w:type="spellStart"/>
      <w:r w:rsidRPr="00421F63">
        <w:rPr>
          <w:rFonts w:ascii="Times New Roman" w:hAnsi="Times New Roman" w:cs="Times New Roman"/>
          <w:sz w:val="24"/>
          <w:szCs w:val="24"/>
          <w:lang w:val="ru-RU"/>
        </w:rPr>
        <w:t>гр.Кюстендил</w:t>
      </w:r>
      <w:proofErr w:type="spellEnd"/>
    </w:p>
    <w:p w:rsidR="00471364" w:rsidRPr="002112F4" w:rsidRDefault="00471364" w:rsidP="004D3A57">
      <w:pPr>
        <w:spacing w:after="0"/>
        <w:jc w:val="both"/>
        <w:rPr>
          <w:rFonts w:ascii="Times New Roman" w:eastAsia="MS ??" w:hAnsi="Times New Roman"/>
          <w:b/>
          <w:bCs/>
          <w:color w:val="000000"/>
          <w:sz w:val="24"/>
          <w:szCs w:val="24"/>
        </w:rPr>
      </w:pPr>
    </w:p>
    <w:p w:rsidR="00471364" w:rsidRPr="002112F4" w:rsidRDefault="00471364" w:rsidP="003F1B51">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2112F4">
        <w:rPr>
          <w:rFonts w:ascii="Times New Roman" w:eastAsia="MS ??" w:hAnsi="Times New Roman" w:cs="Times New Roman"/>
          <w:b/>
          <w:bCs/>
          <w:color w:val="000000"/>
          <w:sz w:val="24"/>
          <w:szCs w:val="24"/>
        </w:rPr>
        <w:t>Д Е К Л А Р И Р А М, Ч Е:</w:t>
      </w:r>
    </w:p>
    <w:p w:rsidR="00471364" w:rsidRPr="002112F4" w:rsidRDefault="00471364" w:rsidP="003F1B51">
      <w:pPr>
        <w:autoSpaceDE w:val="0"/>
        <w:autoSpaceDN w:val="0"/>
        <w:adjustRightInd w:val="0"/>
        <w:spacing w:after="120" w:line="240" w:lineRule="auto"/>
        <w:jc w:val="both"/>
        <w:rPr>
          <w:rFonts w:ascii="Times New Roman" w:eastAsia="Batang" w:hAnsi="Times New Roman"/>
          <w:b/>
          <w:bCs/>
          <w:color w:val="000000"/>
          <w:sz w:val="24"/>
          <w:szCs w:val="24"/>
        </w:rPr>
      </w:pPr>
      <w:r w:rsidRPr="002112F4">
        <w:rPr>
          <w:rFonts w:ascii="Times New Roman" w:eastAsia="Batang" w:hAnsi="Times New Roman" w:cs="Times New Roman"/>
          <w:color w:val="000000"/>
          <w:sz w:val="24"/>
          <w:szCs w:val="24"/>
        </w:rPr>
        <w:t xml:space="preserve">1. Настоящата оферта е валидна за срок от </w:t>
      </w:r>
      <w:r w:rsidRPr="002112F4">
        <w:rPr>
          <w:rFonts w:ascii="Times New Roman" w:hAnsi="Times New Roman" w:cs="Times New Roman"/>
          <w:b/>
          <w:bCs/>
          <w:sz w:val="24"/>
          <w:szCs w:val="24"/>
          <w:lang w:eastAsia="bg-BG"/>
        </w:rPr>
        <w:t>4 /четири/ месеца</w:t>
      </w:r>
      <w:r w:rsidRPr="002112F4">
        <w:rPr>
          <w:rFonts w:ascii="Times New Roman" w:eastAsia="Batang" w:hAnsi="Times New Roman" w:cs="Times New Roman"/>
          <w:color w:val="000000"/>
          <w:sz w:val="24"/>
          <w:szCs w:val="24"/>
        </w:rPr>
        <w:t xml:space="preserve">, </w:t>
      </w:r>
      <w:r w:rsidRPr="002112F4">
        <w:rPr>
          <w:rFonts w:ascii="Times New Roman" w:eastAsia="Batang" w:hAnsi="Times New Roman" w:cs="Times New Roman"/>
          <w:sz w:val="24"/>
          <w:szCs w:val="24"/>
          <w:lang w:eastAsia="bg-BG"/>
        </w:rPr>
        <w:t>считано от крайния срок за подаване на оферти</w:t>
      </w:r>
      <w:r w:rsidRPr="002112F4">
        <w:rPr>
          <w:rFonts w:ascii="Times New Roman" w:eastAsia="Batang" w:hAnsi="Times New Roman" w:cs="Times New Roman"/>
          <w:color w:val="000000"/>
          <w:sz w:val="24"/>
          <w:szCs w:val="24"/>
        </w:rPr>
        <w:t xml:space="preserve"> и ние ще сме обвързани с нея. </w:t>
      </w:r>
    </w:p>
    <w:p w:rsidR="00471364" w:rsidRPr="002112F4" w:rsidRDefault="00471364" w:rsidP="00DB403C">
      <w:pPr>
        <w:widowControl w:val="0"/>
        <w:autoSpaceDE w:val="0"/>
        <w:autoSpaceDN w:val="0"/>
        <w:adjustRightInd w:val="0"/>
        <w:spacing w:after="120" w:line="240" w:lineRule="auto"/>
        <w:rPr>
          <w:rFonts w:ascii="Times New Roman" w:eastAsia="MS ??" w:hAnsi="Times New Roman" w:cs="Times New Roman"/>
          <w:sz w:val="24"/>
          <w:szCs w:val="24"/>
          <w:lang w:eastAsia="bg-BG"/>
        </w:rPr>
      </w:pPr>
      <w:r w:rsidRPr="002112F4">
        <w:rPr>
          <w:rFonts w:ascii="Times New Roman" w:eastAsia="MS ??" w:hAnsi="Times New Roman" w:cs="Times New Roman"/>
          <w:sz w:val="24"/>
          <w:szCs w:val="24"/>
          <w:lang w:eastAsia="bg-BG"/>
        </w:rPr>
        <w:t>Известна ми е отговорността за деклариране на неверни данни.</w:t>
      </w:r>
    </w:p>
    <w:p w:rsidR="00471364" w:rsidRPr="002112F4" w:rsidRDefault="00471364" w:rsidP="00DB403C">
      <w:pPr>
        <w:widowControl w:val="0"/>
        <w:autoSpaceDE w:val="0"/>
        <w:autoSpaceDN w:val="0"/>
        <w:adjustRightInd w:val="0"/>
        <w:spacing w:after="120" w:line="240" w:lineRule="auto"/>
        <w:rPr>
          <w:rFonts w:ascii="Times New Roman" w:eastAsia="MS ??" w:hAnsi="Times New Roman" w:cs="Times New Roman"/>
          <w:sz w:val="24"/>
          <w:szCs w:val="24"/>
          <w:lang w:eastAsia="bg-BG"/>
        </w:rPr>
      </w:pPr>
    </w:p>
    <w:tbl>
      <w:tblPr>
        <w:tblW w:w="5176" w:type="pct"/>
        <w:tblInd w:w="-106" w:type="dxa"/>
        <w:tblLayout w:type="fixed"/>
        <w:tblLook w:val="0000" w:firstRow="0" w:lastRow="0" w:firstColumn="0" w:lastColumn="0" w:noHBand="0" w:noVBand="0"/>
      </w:tblPr>
      <w:tblGrid>
        <w:gridCol w:w="5146"/>
        <w:gridCol w:w="4831"/>
      </w:tblGrid>
      <w:tr w:rsidR="00471364" w:rsidRPr="00A212AF">
        <w:trPr>
          <w:gridAfter w:val="1"/>
          <w:wAfter w:w="2421" w:type="pct"/>
        </w:trPr>
        <w:tc>
          <w:tcPr>
            <w:tcW w:w="2579" w:type="pct"/>
          </w:tcPr>
          <w:p w:rsidR="00471364" w:rsidRPr="002112F4" w:rsidRDefault="00471364" w:rsidP="002112F4">
            <w:pPr>
              <w:spacing w:after="120" w:line="240" w:lineRule="auto"/>
              <w:rPr>
                <w:rFonts w:ascii="Times New Roman" w:hAnsi="Times New Roman" w:cs="Times New Roman"/>
                <w:sz w:val="24"/>
                <w:szCs w:val="24"/>
              </w:rPr>
            </w:pPr>
          </w:p>
        </w:tc>
      </w:tr>
      <w:tr w:rsidR="00471364" w:rsidRPr="00A212AF">
        <w:trPr>
          <w:gridAfter w:val="1"/>
          <w:wAfter w:w="2421" w:type="pct"/>
        </w:trPr>
        <w:tc>
          <w:tcPr>
            <w:tcW w:w="2579" w:type="pct"/>
          </w:tcPr>
          <w:p w:rsidR="00471364" w:rsidRPr="002112F4" w:rsidRDefault="00471364" w:rsidP="002112F4">
            <w:pPr>
              <w:spacing w:after="120" w:line="240" w:lineRule="auto"/>
              <w:rPr>
                <w:rFonts w:ascii="Times New Roman" w:hAnsi="Times New Roman" w:cs="Times New Roman"/>
                <w:sz w:val="24"/>
                <w:szCs w:val="24"/>
              </w:rPr>
            </w:pPr>
            <w:r w:rsidRPr="002112F4">
              <w:rPr>
                <w:rFonts w:ascii="Times New Roman" w:hAnsi="Times New Roman" w:cs="Times New Roman"/>
                <w:sz w:val="24"/>
                <w:szCs w:val="24"/>
              </w:rPr>
              <w:t xml:space="preserve">Декларатор (име и фамилия) </w:t>
            </w:r>
          </w:p>
        </w:tc>
      </w:tr>
      <w:tr w:rsidR="00471364" w:rsidRPr="00A212AF">
        <w:tc>
          <w:tcPr>
            <w:tcW w:w="2579" w:type="pct"/>
          </w:tcPr>
          <w:p w:rsidR="00471364" w:rsidRPr="002112F4" w:rsidRDefault="00471364" w:rsidP="002112F4">
            <w:pPr>
              <w:spacing w:after="120" w:line="240" w:lineRule="auto"/>
              <w:rPr>
                <w:rFonts w:ascii="Times New Roman" w:hAnsi="Times New Roman" w:cs="Times New Roman"/>
                <w:sz w:val="24"/>
                <w:szCs w:val="24"/>
              </w:rPr>
            </w:pPr>
            <w:r w:rsidRPr="002112F4">
              <w:rPr>
                <w:rFonts w:ascii="Times New Roman" w:hAnsi="Times New Roman" w:cs="Times New Roman"/>
                <w:sz w:val="24"/>
                <w:szCs w:val="24"/>
              </w:rPr>
              <w:t>Длъжност</w:t>
            </w:r>
          </w:p>
        </w:tc>
        <w:tc>
          <w:tcPr>
            <w:tcW w:w="2421" w:type="pct"/>
          </w:tcPr>
          <w:p w:rsidR="00471364" w:rsidRPr="002112F4" w:rsidRDefault="00471364" w:rsidP="002112F4">
            <w:pPr>
              <w:spacing w:after="120" w:line="240" w:lineRule="auto"/>
              <w:jc w:val="both"/>
              <w:rPr>
                <w:rFonts w:ascii="Times New Roman" w:hAnsi="Times New Roman" w:cs="Times New Roman"/>
                <w:sz w:val="24"/>
                <w:szCs w:val="24"/>
              </w:rPr>
            </w:pPr>
          </w:p>
        </w:tc>
      </w:tr>
      <w:tr w:rsidR="00471364" w:rsidRPr="00A212AF">
        <w:tc>
          <w:tcPr>
            <w:tcW w:w="2579" w:type="pct"/>
          </w:tcPr>
          <w:p w:rsidR="00471364" w:rsidRPr="002112F4" w:rsidRDefault="00471364" w:rsidP="002112F4">
            <w:pPr>
              <w:spacing w:after="120" w:line="240" w:lineRule="auto"/>
              <w:rPr>
                <w:rFonts w:ascii="Times New Roman" w:hAnsi="Times New Roman" w:cs="Times New Roman"/>
                <w:sz w:val="24"/>
                <w:szCs w:val="24"/>
              </w:rPr>
            </w:pPr>
            <w:r w:rsidRPr="002112F4">
              <w:rPr>
                <w:rFonts w:ascii="Times New Roman" w:hAnsi="Times New Roman" w:cs="Times New Roman"/>
                <w:sz w:val="24"/>
                <w:szCs w:val="24"/>
              </w:rPr>
              <w:t>Подпис</w:t>
            </w:r>
          </w:p>
        </w:tc>
        <w:tc>
          <w:tcPr>
            <w:tcW w:w="2421" w:type="pct"/>
          </w:tcPr>
          <w:p w:rsidR="00471364" w:rsidRPr="002112F4" w:rsidRDefault="00471364" w:rsidP="002112F4">
            <w:pPr>
              <w:spacing w:after="120" w:line="240" w:lineRule="auto"/>
              <w:jc w:val="both"/>
              <w:rPr>
                <w:rFonts w:ascii="Times New Roman" w:hAnsi="Times New Roman" w:cs="Times New Roman"/>
                <w:sz w:val="24"/>
                <w:szCs w:val="24"/>
              </w:rPr>
            </w:pPr>
          </w:p>
        </w:tc>
      </w:tr>
    </w:tbl>
    <w:p w:rsidR="00471364" w:rsidRPr="002112F4" w:rsidRDefault="00471364" w:rsidP="00A037A9">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r w:rsidRPr="002112F4">
        <w:rPr>
          <w:rFonts w:ascii="Times New Roman" w:eastAsia="MS ??" w:hAnsi="Times New Roman" w:cs="Times New Roman"/>
          <w:sz w:val="24"/>
          <w:szCs w:val="24"/>
          <w:lang w:eastAsia="bg-BG"/>
        </w:rPr>
        <w:t xml:space="preserve">Дата: </w:t>
      </w:r>
      <w:r w:rsidRPr="002112F4">
        <w:rPr>
          <w:rFonts w:ascii="Times New Roman" w:eastAsia="MS ??" w:hAnsi="Times New Roman" w:cs="Times New Roman"/>
          <w:color w:val="000000"/>
          <w:spacing w:val="-6"/>
          <w:sz w:val="24"/>
          <w:szCs w:val="24"/>
          <w:lang w:eastAsia="bg-BG"/>
        </w:rPr>
        <w:t>_________________ г.</w:t>
      </w:r>
    </w:p>
    <w:p w:rsidR="00471364" w:rsidRPr="002112F4" w:rsidRDefault="00471364" w:rsidP="00EF5C69">
      <w:pPr>
        <w:spacing w:after="120" w:line="240" w:lineRule="auto"/>
        <w:rPr>
          <w:rFonts w:ascii="Times New Roman" w:eastAsia="MS ??" w:hAnsi="Times New Roman"/>
          <w:color w:val="000000"/>
          <w:spacing w:val="-6"/>
          <w:sz w:val="24"/>
          <w:szCs w:val="24"/>
          <w:lang w:eastAsia="bg-BG"/>
        </w:rPr>
      </w:pPr>
    </w:p>
    <w:p w:rsidR="00471364" w:rsidRPr="002112F4" w:rsidRDefault="00471364" w:rsidP="00EF5C69">
      <w:pPr>
        <w:spacing w:after="120" w:line="240" w:lineRule="auto"/>
        <w:rPr>
          <w:rFonts w:ascii="Times New Roman" w:eastAsia="MS ??" w:hAnsi="Times New Roman"/>
          <w:color w:val="000000"/>
          <w:spacing w:val="-6"/>
          <w:sz w:val="24"/>
          <w:szCs w:val="24"/>
          <w:lang w:eastAsia="bg-BG"/>
        </w:rPr>
      </w:pPr>
    </w:p>
    <w:p w:rsidR="00471364" w:rsidRPr="002112F4" w:rsidRDefault="00471364">
      <w:pPr>
        <w:rPr>
          <w:rFonts w:ascii="Times New Roman" w:eastAsia="MS ??" w:hAnsi="Times New Roman"/>
          <w:color w:val="000000"/>
          <w:spacing w:val="-6"/>
          <w:sz w:val="24"/>
          <w:szCs w:val="24"/>
          <w:lang w:eastAsia="bg-BG"/>
        </w:rPr>
      </w:pPr>
      <w:r w:rsidRPr="002112F4">
        <w:rPr>
          <w:rFonts w:ascii="Times New Roman" w:eastAsia="MS ??" w:hAnsi="Times New Roman"/>
          <w:color w:val="000000"/>
          <w:spacing w:val="-6"/>
          <w:sz w:val="24"/>
          <w:szCs w:val="24"/>
          <w:lang w:eastAsia="bg-BG"/>
        </w:rPr>
        <w:br w:type="page"/>
      </w:r>
    </w:p>
    <w:p w:rsidR="00471364" w:rsidRPr="005738D6" w:rsidRDefault="00471364" w:rsidP="0072321B">
      <w:pPr>
        <w:keepNext/>
        <w:keepLines/>
        <w:spacing w:after="0" w:line="240" w:lineRule="auto"/>
        <w:jc w:val="right"/>
        <w:outlineLvl w:val="2"/>
        <w:rPr>
          <w:rFonts w:ascii="Times New Roman" w:hAnsi="Times New Roman" w:cs="Times New Roman"/>
          <w:i/>
          <w:iCs/>
          <w:noProof/>
          <w:sz w:val="24"/>
          <w:szCs w:val="24"/>
          <w:lang w:eastAsia="bg-BG"/>
        </w:rPr>
      </w:pPr>
      <w:r w:rsidRPr="005738D6">
        <w:rPr>
          <w:rFonts w:ascii="Times New Roman" w:hAnsi="Times New Roman" w:cs="Times New Roman"/>
          <w:i/>
          <w:iCs/>
          <w:noProof/>
          <w:sz w:val="24"/>
          <w:szCs w:val="24"/>
          <w:lang w:eastAsia="bg-BG"/>
        </w:rPr>
        <w:lastRenderedPageBreak/>
        <w:t xml:space="preserve">Образец № </w:t>
      </w:r>
      <w:r w:rsidR="003D30F1">
        <w:rPr>
          <w:rFonts w:ascii="Times New Roman" w:hAnsi="Times New Roman" w:cs="Times New Roman"/>
          <w:i/>
          <w:iCs/>
          <w:noProof/>
          <w:sz w:val="24"/>
          <w:szCs w:val="24"/>
          <w:lang w:eastAsia="bg-BG"/>
        </w:rPr>
        <w:t>4</w:t>
      </w:r>
    </w:p>
    <w:p w:rsidR="00471364" w:rsidRPr="00041B15" w:rsidRDefault="00471364" w:rsidP="0068399B">
      <w:pPr>
        <w:keepNext/>
        <w:keepLines/>
        <w:spacing w:after="0" w:line="240" w:lineRule="auto"/>
        <w:jc w:val="both"/>
        <w:outlineLvl w:val="2"/>
        <w:rPr>
          <w:rFonts w:ascii="Times New Roman" w:hAnsi="Times New Roman" w:cs="Times New Roman"/>
          <w:i/>
          <w:iCs/>
          <w:noProof/>
          <w:lang w:eastAsia="bg-BG"/>
        </w:rPr>
      </w:pPr>
      <w:r w:rsidRPr="00041B15">
        <w:rPr>
          <w:rFonts w:ascii="Times New Roman" w:hAnsi="Times New Roman" w:cs="Times New Roman"/>
          <w:i/>
          <w:iCs/>
          <w:noProof/>
          <w:lang w:eastAsia="bg-BG"/>
        </w:rPr>
        <w:t>Декларация по чл. 39, ал. 1, т. 1, буква „д“ от ППЗОП за спазени задълженията, свързани с данъци и осигуровки, опазване на околната среда, закрила на заетостта и условията на труд</w:t>
      </w:r>
    </w:p>
    <w:p w:rsidR="00471364" w:rsidRPr="002112F4" w:rsidRDefault="00471364" w:rsidP="0068399B">
      <w:pPr>
        <w:spacing w:after="0" w:line="240" w:lineRule="auto"/>
        <w:rPr>
          <w:rFonts w:ascii="Times New Roman" w:hAnsi="Times New Roman" w:cs="Times New Roman"/>
          <w:sz w:val="24"/>
          <w:szCs w:val="24"/>
          <w:lang w:eastAsia="bg-BG"/>
        </w:rPr>
      </w:pPr>
    </w:p>
    <w:p w:rsidR="00471364" w:rsidRPr="002112F4" w:rsidRDefault="00471364" w:rsidP="0068399B">
      <w:pPr>
        <w:spacing w:after="0" w:line="240" w:lineRule="auto"/>
        <w:jc w:val="center"/>
        <w:rPr>
          <w:rFonts w:ascii="Times New Roman" w:hAnsi="Times New Roman" w:cs="Times New Roman"/>
          <w:b/>
          <w:bCs/>
          <w:sz w:val="24"/>
          <w:szCs w:val="24"/>
          <w:lang w:eastAsia="bg-BG"/>
        </w:rPr>
      </w:pPr>
      <w:r w:rsidRPr="002112F4">
        <w:rPr>
          <w:rFonts w:ascii="Times New Roman" w:hAnsi="Times New Roman" w:cs="Times New Roman"/>
          <w:b/>
          <w:bCs/>
          <w:sz w:val="24"/>
          <w:szCs w:val="24"/>
          <w:lang w:eastAsia="bg-BG"/>
        </w:rPr>
        <w:t>ДЕКЛАРАЦИЯ</w:t>
      </w:r>
    </w:p>
    <w:p w:rsidR="00471364" w:rsidRPr="002112F4" w:rsidRDefault="00471364" w:rsidP="0068399B">
      <w:pPr>
        <w:autoSpaceDN w:val="0"/>
        <w:spacing w:after="0" w:line="240" w:lineRule="auto"/>
        <w:jc w:val="center"/>
        <w:rPr>
          <w:rFonts w:ascii="Times New Roman" w:hAnsi="Times New Roman" w:cs="Times New Roman"/>
          <w:i/>
          <w:iCs/>
          <w:sz w:val="24"/>
          <w:szCs w:val="24"/>
          <w:lang w:eastAsia="bg-BG"/>
        </w:rPr>
      </w:pPr>
      <w:r w:rsidRPr="002112F4">
        <w:rPr>
          <w:rFonts w:ascii="Times New Roman" w:hAnsi="Times New Roman" w:cs="Times New Roman"/>
          <w:sz w:val="24"/>
          <w:szCs w:val="24"/>
          <w:lang w:eastAsia="bg-BG"/>
        </w:rPr>
        <w:t>по чл. 39, ал. 1, т. 1, буква „д“ от ППЗОП</w:t>
      </w:r>
    </w:p>
    <w:p w:rsidR="00471364" w:rsidRPr="002112F4" w:rsidRDefault="00471364" w:rsidP="0068399B">
      <w:pPr>
        <w:spacing w:after="0" w:line="240" w:lineRule="auto"/>
        <w:jc w:val="center"/>
        <w:rPr>
          <w:rFonts w:ascii="Times New Roman" w:hAnsi="Times New Roman" w:cs="Times New Roman"/>
          <w:sz w:val="24"/>
          <w:szCs w:val="24"/>
          <w:lang w:eastAsia="bg-BG"/>
        </w:rPr>
      </w:pPr>
    </w:p>
    <w:tbl>
      <w:tblPr>
        <w:tblW w:w="9745" w:type="dxa"/>
        <w:tblInd w:w="-106" w:type="dxa"/>
        <w:tblLayout w:type="fixed"/>
        <w:tblLook w:val="00A0" w:firstRow="1" w:lastRow="0" w:firstColumn="1" w:lastColumn="0" w:noHBand="0" w:noVBand="0"/>
      </w:tblPr>
      <w:tblGrid>
        <w:gridCol w:w="815"/>
        <w:gridCol w:w="1418"/>
        <w:gridCol w:w="425"/>
        <w:gridCol w:w="1276"/>
        <w:gridCol w:w="2551"/>
        <w:gridCol w:w="851"/>
        <w:gridCol w:w="1075"/>
        <w:gridCol w:w="85"/>
        <w:gridCol w:w="1249"/>
      </w:tblGrid>
      <w:tr w:rsidR="00471364" w:rsidRPr="00A212AF">
        <w:tc>
          <w:tcPr>
            <w:tcW w:w="2658" w:type="dxa"/>
            <w:gridSpan w:val="3"/>
            <w:vAlign w:val="bottom"/>
          </w:tcPr>
          <w:p w:rsidR="00471364" w:rsidRPr="002112F4" w:rsidRDefault="00471364" w:rsidP="0068399B">
            <w:pPr>
              <w:spacing w:after="0" w:line="240" w:lineRule="auto"/>
              <w:jc w:val="center"/>
              <w:rPr>
                <w:rFonts w:ascii="Times New Roman" w:hAnsi="Times New Roman" w:cs="Times New Roman"/>
                <w:sz w:val="24"/>
                <w:szCs w:val="24"/>
                <w:lang w:eastAsia="bg-BG"/>
              </w:rPr>
            </w:pPr>
            <w:r w:rsidRPr="002112F4">
              <w:rPr>
                <w:rFonts w:ascii="Times New Roman" w:hAnsi="Times New Roman" w:cs="Times New Roman"/>
                <w:sz w:val="24"/>
                <w:szCs w:val="24"/>
                <w:lang w:eastAsia="bg-BG"/>
              </w:rPr>
              <w:t>Долуподписаният/ата</w:t>
            </w:r>
          </w:p>
        </w:tc>
        <w:tc>
          <w:tcPr>
            <w:tcW w:w="4678" w:type="dxa"/>
            <w:gridSpan w:val="3"/>
            <w:tcBorders>
              <w:bottom w:val="single" w:sz="4" w:space="0" w:color="auto"/>
            </w:tcBorders>
            <w:vAlign w:val="bottom"/>
          </w:tcPr>
          <w:p w:rsidR="00471364" w:rsidRPr="002112F4" w:rsidRDefault="00471364" w:rsidP="0068399B">
            <w:pPr>
              <w:spacing w:after="0" w:line="240" w:lineRule="auto"/>
              <w:jc w:val="center"/>
              <w:rPr>
                <w:rFonts w:ascii="Times New Roman" w:hAnsi="Times New Roman" w:cs="Times New Roman"/>
                <w:sz w:val="24"/>
                <w:szCs w:val="24"/>
                <w:lang w:eastAsia="bg-BG"/>
              </w:rPr>
            </w:pPr>
          </w:p>
        </w:tc>
        <w:tc>
          <w:tcPr>
            <w:tcW w:w="1075" w:type="dxa"/>
            <w:vAlign w:val="bottom"/>
          </w:tcPr>
          <w:p w:rsidR="00471364" w:rsidRPr="002112F4" w:rsidRDefault="00471364" w:rsidP="0068399B">
            <w:pPr>
              <w:spacing w:after="0" w:line="240" w:lineRule="auto"/>
              <w:jc w:val="center"/>
              <w:rPr>
                <w:rFonts w:ascii="Times New Roman" w:hAnsi="Times New Roman" w:cs="Times New Roman"/>
                <w:sz w:val="24"/>
                <w:szCs w:val="24"/>
                <w:lang w:eastAsia="bg-BG"/>
              </w:rPr>
            </w:pPr>
            <w:r w:rsidRPr="002112F4">
              <w:rPr>
                <w:rFonts w:ascii="Times New Roman" w:hAnsi="Times New Roman" w:cs="Times New Roman"/>
                <w:sz w:val="24"/>
                <w:szCs w:val="24"/>
                <w:lang w:eastAsia="bg-BG"/>
              </w:rPr>
              <w:t>ЕГН</w:t>
            </w:r>
          </w:p>
        </w:tc>
        <w:tc>
          <w:tcPr>
            <w:tcW w:w="1334" w:type="dxa"/>
            <w:gridSpan w:val="2"/>
            <w:tcBorders>
              <w:bottom w:val="single" w:sz="4" w:space="0" w:color="auto"/>
            </w:tcBorders>
            <w:vAlign w:val="bottom"/>
          </w:tcPr>
          <w:p w:rsidR="00471364" w:rsidRPr="002112F4" w:rsidRDefault="00471364" w:rsidP="0068399B">
            <w:pPr>
              <w:spacing w:after="0" w:line="240" w:lineRule="auto"/>
              <w:jc w:val="center"/>
              <w:rPr>
                <w:rFonts w:ascii="Times New Roman" w:hAnsi="Times New Roman" w:cs="Times New Roman"/>
                <w:sz w:val="24"/>
                <w:szCs w:val="24"/>
                <w:lang w:eastAsia="bg-BG"/>
              </w:rPr>
            </w:pPr>
          </w:p>
        </w:tc>
      </w:tr>
      <w:tr w:rsidR="00471364" w:rsidRPr="00A212AF">
        <w:tc>
          <w:tcPr>
            <w:tcW w:w="2658" w:type="dxa"/>
            <w:gridSpan w:val="3"/>
          </w:tcPr>
          <w:p w:rsidR="00471364" w:rsidRPr="002112F4" w:rsidRDefault="00471364" w:rsidP="0068399B">
            <w:pPr>
              <w:spacing w:after="0" w:line="240" w:lineRule="auto"/>
              <w:jc w:val="center"/>
              <w:rPr>
                <w:rFonts w:ascii="Times New Roman" w:hAnsi="Times New Roman" w:cs="Times New Roman"/>
                <w:sz w:val="24"/>
                <w:szCs w:val="24"/>
                <w:lang w:eastAsia="bg-BG"/>
              </w:rPr>
            </w:pPr>
          </w:p>
        </w:tc>
        <w:tc>
          <w:tcPr>
            <w:tcW w:w="4678" w:type="dxa"/>
            <w:gridSpan w:val="3"/>
            <w:tcBorders>
              <w:top w:val="single" w:sz="4" w:space="0" w:color="auto"/>
            </w:tcBorders>
          </w:tcPr>
          <w:p w:rsidR="00471364" w:rsidRPr="002112F4" w:rsidRDefault="00471364" w:rsidP="0068399B">
            <w:pPr>
              <w:spacing w:after="0" w:line="240" w:lineRule="auto"/>
              <w:jc w:val="center"/>
              <w:rPr>
                <w:rFonts w:ascii="Times New Roman" w:hAnsi="Times New Roman" w:cs="Times New Roman"/>
                <w:lang w:eastAsia="bg-BG"/>
              </w:rPr>
            </w:pPr>
            <w:r w:rsidRPr="002112F4">
              <w:rPr>
                <w:rFonts w:ascii="Times New Roman" w:hAnsi="Times New Roman" w:cs="Times New Roman"/>
                <w:i/>
                <w:iCs/>
                <w:lang w:eastAsia="bg-BG"/>
              </w:rPr>
              <w:t>(трите имена на декларатора)</w:t>
            </w:r>
          </w:p>
        </w:tc>
        <w:tc>
          <w:tcPr>
            <w:tcW w:w="1075" w:type="dxa"/>
          </w:tcPr>
          <w:p w:rsidR="00471364" w:rsidRPr="002112F4" w:rsidRDefault="00471364" w:rsidP="0068399B">
            <w:pPr>
              <w:spacing w:after="0" w:line="240" w:lineRule="auto"/>
              <w:jc w:val="center"/>
              <w:rPr>
                <w:rFonts w:ascii="Times New Roman" w:hAnsi="Times New Roman" w:cs="Times New Roman"/>
                <w:sz w:val="24"/>
                <w:szCs w:val="24"/>
                <w:lang w:eastAsia="bg-BG"/>
              </w:rPr>
            </w:pPr>
          </w:p>
        </w:tc>
        <w:tc>
          <w:tcPr>
            <w:tcW w:w="1334" w:type="dxa"/>
            <w:gridSpan w:val="2"/>
            <w:tcBorders>
              <w:top w:val="single" w:sz="4" w:space="0" w:color="auto"/>
            </w:tcBorders>
          </w:tcPr>
          <w:p w:rsidR="00471364" w:rsidRPr="002112F4" w:rsidRDefault="00471364" w:rsidP="0068399B">
            <w:pPr>
              <w:spacing w:after="0" w:line="240" w:lineRule="auto"/>
              <w:jc w:val="center"/>
              <w:rPr>
                <w:rFonts w:ascii="Times New Roman" w:hAnsi="Times New Roman" w:cs="Times New Roman"/>
                <w:sz w:val="24"/>
                <w:szCs w:val="24"/>
                <w:lang w:eastAsia="bg-BG"/>
              </w:rPr>
            </w:pPr>
          </w:p>
        </w:tc>
      </w:tr>
      <w:tr w:rsidR="00471364" w:rsidRPr="00A212AF">
        <w:trPr>
          <w:trHeight w:val="505"/>
        </w:trPr>
        <w:tc>
          <w:tcPr>
            <w:tcW w:w="3934" w:type="dxa"/>
            <w:gridSpan w:val="4"/>
            <w:vAlign w:val="bottom"/>
          </w:tcPr>
          <w:p w:rsidR="00471364" w:rsidRPr="002112F4" w:rsidRDefault="00471364" w:rsidP="0068399B">
            <w:pPr>
              <w:spacing w:after="0" w:line="240" w:lineRule="auto"/>
              <w:rPr>
                <w:rFonts w:ascii="Times New Roman" w:hAnsi="Times New Roman" w:cs="Times New Roman"/>
                <w:sz w:val="24"/>
                <w:szCs w:val="24"/>
                <w:lang w:eastAsia="bg-BG"/>
              </w:rPr>
            </w:pPr>
            <w:r w:rsidRPr="002112F4">
              <w:rPr>
                <w:rFonts w:ascii="Times New Roman" w:hAnsi="Times New Roman" w:cs="Times New Roman"/>
                <w:sz w:val="24"/>
                <w:szCs w:val="24"/>
                <w:lang w:eastAsia="bg-BG"/>
              </w:rPr>
              <w:t>данни по документ за самоличност</w:t>
            </w:r>
          </w:p>
        </w:tc>
        <w:tc>
          <w:tcPr>
            <w:tcW w:w="5811" w:type="dxa"/>
            <w:gridSpan w:val="5"/>
            <w:tcBorders>
              <w:bottom w:val="single" w:sz="4" w:space="0" w:color="auto"/>
            </w:tcBorders>
            <w:vAlign w:val="bottom"/>
          </w:tcPr>
          <w:p w:rsidR="00471364" w:rsidRPr="002112F4" w:rsidRDefault="00471364" w:rsidP="0068399B">
            <w:pPr>
              <w:spacing w:after="0" w:line="240" w:lineRule="auto"/>
              <w:jc w:val="center"/>
              <w:rPr>
                <w:rFonts w:ascii="Times New Roman" w:hAnsi="Times New Roman" w:cs="Times New Roman"/>
                <w:sz w:val="24"/>
                <w:szCs w:val="24"/>
                <w:lang w:eastAsia="bg-BG"/>
              </w:rPr>
            </w:pPr>
          </w:p>
        </w:tc>
      </w:tr>
      <w:tr w:rsidR="00471364" w:rsidRPr="00A212AF">
        <w:tc>
          <w:tcPr>
            <w:tcW w:w="3934" w:type="dxa"/>
            <w:gridSpan w:val="4"/>
          </w:tcPr>
          <w:p w:rsidR="00471364" w:rsidRPr="002112F4" w:rsidRDefault="00471364" w:rsidP="0068399B">
            <w:pPr>
              <w:spacing w:after="0" w:line="240" w:lineRule="auto"/>
              <w:jc w:val="center"/>
              <w:rPr>
                <w:rFonts w:ascii="Times New Roman" w:hAnsi="Times New Roman" w:cs="Times New Roman"/>
                <w:sz w:val="24"/>
                <w:szCs w:val="24"/>
                <w:lang w:eastAsia="bg-BG"/>
              </w:rPr>
            </w:pPr>
          </w:p>
        </w:tc>
        <w:tc>
          <w:tcPr>
            <w:tcW w:w="5811" w:type="dxa"/>
            <w:gridSpan w:val="5"/>
          </w:tcPr>
          <w:p w:rsidR="00471364" w:rsidRPr="002112F4" w:rsidRDefault="00471364" w:rsidP="0068399B">
            <w:pPr>
              <w:spacing w:after="0" w:line="240" w:lineRule="auto"/>
              <w:jc w:val="center"/>
              <w:rPr>
                <w:rFonts w:ascii="Times New Roman" w:hAnsi="Times New Roman" w:cs="Times New Roman"/>
                <w:lang w:eastAsia="bg-BG"/>
              </w:rPr>
            </w:pPr>
            <w:r w:rsidRPr="002112F4">
              <w:rPr>
                <w:rFonts w:ascii="Times New Roman" w:hAnsi="Times New Roman" w:cs="Times New Roman"/>
                <w:i/>
                <w:iCs/>
                <w:lang w:eastAsia="bg-BG"/>
              </w:rPr>
              <w:t>(номер на лична карта, дата, орган и място на издаването)</w:t>
            </w:r>
          </w:p>
        </w:tc>
      </w:tr>
      <w:tr w:rsidR="00471364" w:rsidRPr="00A212AF">
        <w:tc>
          <w:tcPr>
            <w:tcW w:w="2233" w:type="dxa"/>
            <w:gridSpan w:val="2"/>
            <w:vAlign w:val="bottom"/>
          </w:tcPr>
          <w:p w:rsidR="00471364" w:rsidRPr="002112F4" w:rsidRDefault="00471364" w:rsidP="0068399B">
            <w:pPr>
              <w:spacing w:after="0" w:line="240" w:lineRule="auto"/>
              <w:rPr>
                <w:rFonts w:ascii="Times New Roman" w:hAnsi="Times New Roman" w:cs="Times New Roman"/>
                <w:i/>
                <w:iCs/>
                <w:sz w:val="24"/>
                <w:szCs w:val="24"/>
                <w:lang w:eastAsia="bg-BG"/>
              </w:rPr>
            </w:pPr>
            <w:r w:rsidRPr="002112F4">
              <w:rPr>
                <w:rFonts w:ascii="Times New Roman" w:hAnsi="Times New Roman" w:cs="Times New Roman"/>
                <w:sz w:val="24"/>
                <w:szCs w:val="24"/>
                <w:lang w:eastAsia="bg-BG"/>
              </w:rPr>
              <w:t>в качеството си на</w:t>
            </w:r>
          </w:p>
        </w:tc>
        <w:tc>
          <w:tcPr>
            <w:tcW w:w="7512" w:type="dxa"/>
            <w:gridSpan w:val="7"/>
            <w:tcBorders>
              <w:bottom w:val="single" w:sz="4" w:space="0" w:color="auto"/>
            </w:tcBorders>
            <w:vAlign w:val="bottom"/>
          </w:tcPr>
          <w:p w:rsidR="00471364" w:rsidRPr="002112F4" w:rsidRDefault="00471364" w:rsidP="0068399B">
            <w:pPr>
              <w:spacing w:after="0" w:line="240" w:lineRule="auto"/>
              <w:jc w:val="center"/>
              <w:rPr>
                <w:rFonts w:ascii="Times New Roman" w:hAnsi="Times New Roman" w:cs="Times New Roman"/>
                <w:i/>
                <w:iCs/>
                <w:sz w:val="24"/>
                <w:szCs w:val="24"/>
                <w:lang w:eastAsia="bg-BG"/>
              </w:rPr>
            </w:pPr>
          </w:p>
        </w:tc>
      </w:tr>
      <w:tr w:rsidR="00471364" w:rsidRPr="00A212AF">
        <w:tc>
          <w:tcPr>
            <w:tcW w:w="2233" w:type="dxa"/>
            <w:gridSpan w:val="2"/>
          </w:tcPr>
          <w:p w:rsidR="00471364" w:rsidRPr="002112F4" w:rsidRDefault="00471364" w:rsidP="0068399B">
            <w:pPr>
              <w:spacing w:after="0" w:line="240" w:lineRule="auto"/>
              <w:jc w:val="center"/>
              <w:rPr>
                <w:rFonts w:ascii="Times New Roman" w:hAnsi="Times New Roman" w:cs="Times New Roman"/>
                <w:sz w:val="24"/>
                <w:szCs w:val="24"/>
                <w:lang w:eastAsia="bg-BG"/>
              </w:rPr>
            </w:pPr>
          </w:p>
        </w:tc>
        <w:tc>
          <w:tcPr>
            <w:tcW w:w="7512" w:type="dxa"/>
            <w:gridSpan w:val="7"/>
          </w:tcPr>
          <w:p w:rsidR="00471364" w:rsidRPr="002112F4" w:rsidRDefault="00471364" w:rsidP="0068399B">
            <w:pPr>
              <w:spacing w:after="0" w:line="240" w:lineRule="auto"/>
              <w:jc w:val="center"/>
              <w:rPr>
                <w:rFonts w:ascii="Times New Roman" w:hAnsi="Times New Roman" w:cs="Times New Roman"/>
                <w:i/>
                <w:iCs/>
                <w:lang w:eastAsia="bg-BG"/>
              </w:rPr>
            </w:pPr>
            <w:r w:rsidRPr="002112F4">
              <w:rPr>
                <w:rFonts w:ascii="Times New Roman" w:hAnsi="Times New Roman" w:cs="Times New Roman"/>
                <w:i/>
                <w:iCs/>
                <w:lang w:eastAsia="bg-BG"/>
              </w:rPr>
              <w:t>(длъжност на декларатора, напр. управител, член на УС, прокурист)</w:t>
            </w:r>
          </w:p>
        </w:tc>
      </w:tr>
      <w:tr w:rsidR="00471364" w:rsidRPr="00A212AF">
        <w:trPr>
          <w:trHeight w:val="499"/>
        </w:trPr>
        <w:tc>
          <w:tcPr>
            <w:tcW w:w="815" w:type="dxa"/>
            <w:vAlign w:val="bottom"/>
          </w:tcPr>
          <w:p w:rsidR="00471364" w:rsidRPr="002112F4" w:rsidRDefault="00471364" w:rsidP="0068399B">
            <w:pPr>
              <w:spacing w:after="0" w:line="240" w:lineRule="auto"/>
              <w:rPr>
                <w:rFonts w:ascii="Times New Roman" w:hAnsi="Times New Roman" w:cs="Times New Roman"/>
                <w:sz w:val="24"/>
                <w:szCs w:val="24"/>
                <w:lang w:eastAsia="bg-BG"/>
              </w:rPr>
            </w:pPr>
            <w:r w:rsidRPr="002112F4">
              <w:rPr>
                <w:rFonts w:ascii="Times New Roman" w:hAnsi="Times New Roman" w:cs="Times New Roman"/>
                <w:sz w:val="24"/>
                <w:szCs w:val="24"/>
                <w:lang w:eastAsia="bg-BG"/>
              </w:rPr>
              <w:t>на</w:t>
            </w:r>
          </w:p>
        </w:tc>
        <w:tc>
          <w:tcPr>
            <w:tcW w:w="5670" w:type="dxa"/>
            <w:gridSpan w:val="4"/>
            <w:tcBorders>
              <w:bottom w:val="single" w:sz="4" w:space="0" w:color="auto"/>
            </w:tcBorders>
            <w:vAlign w:val="bottom"/>
          </w:tcPr>
          <w:p w:rsidR="00471364" w:rsidRPr="002112F4" w:rsidRDefault="00471364" w:rsidP="0068399B">
            <w:pPr>
              <w:spacing w:after="0" w:line="240" w:lineRule="auto"/>
              <w:jc w:val="center"/>
              <w:rPr>
                <w:rFonts w:ascii="Times New Roman" w:hAnsi="Times New Roman" w:cs="Times New Roman"/>
                <w:sz w:val="24"/>
                <w:szCs w:val="24"/>
                <w:lang w:eastAsia="bg-BG"/>
              </w:rPr>
            </w:pPr>
          </w:p>
        </w:tc>
        <w:tc>
          <w:tcPr>
            <w:tcW w:w="2011" w:type="dxa"/>
            <w:gridSpan w:val="3"/>
            <w:vAlign w:val="bottom"/>
          </w:tcPr>
          <w:p w:rsidR="00471364" w:rsidRPr="002112F4" w:rsidRDefault="00471364" w:rsidP="0068399B">
            <w:pPr>
              <w:spacing w:after="0" w:line="240" w:lineRule="auto"/>
              <w:jc w:val="center"/>
              <w:rPr>
                <w:rFonts w:ascii="Times New Roman" w:hAnsi="Times New Roman" w:cs="Times New Roman"/>
                <w:sz w:val="24"/>
                <w:szCs w:val="24"/>
                <w:lang w:eastAsia="bg-BG"/>
              </w:rPr>
            </w:pPr>
            <w:r w:rsidRPr="002112F4">
              <w:rPr>
                <w:rFonts w:ascii="Times New Roman" w:hAnsi="Times New Roman" w:cs="Times New Roman"/>
                <w:sz w:val="24"/>
                <w:szCs w:val="24"/>
                <w:lang w:eastAsia="bg-BG"/>
              </w:rPr>
              <w:t>ЕИК/БУЛСТАТ</w:t>
            </w:r>
          </w:p>
        </w:tc>
        <w:tc>
          <w:tcPr>
            <w:tcW w:w="1249" w:type="dxa"/>
            <w:tcBorders>
              <w:bottom w:val="single" w:sz="4" w:space="0" w:color="auto"/>
            </w:tcBorders>
            <w:vAlign w:val="bottom"/>
          </w:tcPr>
          <w:p w:rsidR="00471364" w:rsidRPr="002112F4" w:rsidRDefault="00471364" w:rsidP="0068399B">
            <w:pPr>
              <w:spacing w:after="0" w:line="240" w:lineRule="auto"/>
              <w:jc w:val="center"/>
              <w:rPr>
                <w:rFonts w:ascii="Times New Roman" w:hAnsi="Times New Roman" w:cs="Times New Roman"/>
                <w:sz w:val="24"/>
                <w:szCs w:val="24"/>
                <w:lang w:eastAsia="bg-BG"/>
              </w:rPr>
            </w:pPr>
          </w:p>
        </w:tc>
      </w:tr>
      <w:tr w:rsidR="00471364" w:rsidRPr="00A212AF">
        <w:tc>
          <w:tcPr>
            <w:tcW w:w="815" w:type="dxa"/>
          </w:tcPr>
          <w:p w:rsidR="00471364" w:rsidRPr="002112F4" w:rsidRDefault="00471364" w:rsidP="0068399B">
            <w:pPr>
              <w:spacing w:after="0" w:line="240" w:lineRule="auto"/>
              <w:jc w:val="center"/>
              <w:rPr>
                <w:rFonts w:ascii="Times New Roman" w:hAnsi="Times New Roman" w:cs="Times New Roman"/>
                <w:sz w:val="24"/>
                <w:szCs w:val="24"/>
                <w:lang w:eastAsia="bg-BG"/>
              </w:rPr>
            </w:pPr>
          </w:p>
        </w:tc>
        <w:tc>
          <w:tcPr>
            <w:tcW w:w="5670" w:type="dxa"/>
            <w:gridSpan w:val="4"/>
          </w:tcPr>
          <w:p w:rsidR="00471364" w:rsidRPr="002112F4" w:rsidRDefault="00471364" w:rsidP="0068399B">
            <w:pPr>
              <w:spacing w:after="0" w:line="240" w:lineRule="auto"/>
              <w:jc w:val="center"/>
              <w:rPr>
                <w:rFonts w:ascii="Times New Roman" w:hAnsi="Times New Roman" w:cs="Times New Roman"/>
                <w:lang w:eastAsia="bg-BG"/>
              </w:rPr>
            </w:pPr>
            <w:r w:rsidRPr="002112F4">
              <w:rPr>
                <w:rFonts w:ascii="Times New Roman" w:hAnsi="Times New Roman" w:cs="Times New Roman"/>
                <w:i/>
                <w:iCs/>
                <w:lang w:eastAsia="bg-BG"/>
              </w:rPr>
              <w:t>(наименование на участника)</w:t>
            </w:r>
          </w:p>
        </w:tc>
        <w:tc>
          <w:tcPr>
            <w:tcW w:w="2011" w:type="dxa"/>
            <w:gridSpan w:val="3"/>
          </w:tcPr>
          <w:p w:rsidR="00471364" w:rsidRPr="002112F4" w:rsidRDefault="00471364" w:rsidP="0068399B">
            <w:pPr>
              <w:spacing w:after="0" w:line="240" w:lineRule="auto"/>
              <w:jc w:val="center"/>
              <w:rPr>
                <w:rFonts w:ascii="Times New Roman" w:hAnsi="Times New Roman" w:cs="Times New Roman"/>
                <w:sz w:val="24"/>
                <w:szCs w:val="24"/>
                <w:lang w:eastAsia="bg-BG"/>
              </w:rPr>
            </w:pPr>
          </w:p>
        </w:tc>
        <w:tc>
          <w:tcPr>
            <w:tcW w:w="1249" w:type="dxa"/>
          </w:tcPr>
          <w:p w:rsidR="00471364" w:rsidRPr="002112F4" w:rsidRDefault="00471364" w:rsidP="0068399B">
            <w:pPr>
              <w:spacing w:after="0" w:line="240" w:lineRule="auto"/>
              <w:jc w:val="center"/>
              <w:rPr>
                <w:rFonts w:ascii="Times New Roman" w:hAnsi="Times New Roman" w:cs="Times New Roman"/>
                <w:sz w:val="24"/>
                <w:szCs w:val="24"/>
                <w:lang w:eastAsia="bg-BG"/>
              </w:rPr>
            </w:pPr>
          </w:p>
        </w:tc>
      </w:tr>
    </w:tbl>
    <w:p w:rsidR="00471364" w:rsidRPr="00421F63" w:rsidRDefault="00471364" w:rsidP="007C1BC7">
      <w:pPr>
        <w:spacing w:after="0"/>
        <w:jc w:val="both"/>
        <w:rPr>
          <w:rFonts w:ascii="Times New Roman" w:hAnsi="Times New Roman" w:cs="Times New Roman"/>
          <w:b/>
          <w:bCs/>
          <w:sz w:val="24"/>
          <w:szCs w:val="24"/>
          <w:lang w:eastAsia="bg-BG"/>
        </w:rPr>
      </w:pPr>
      <w:r w:rsidRPr="00421F63">
        <w:rPr>
          <w:rFonts w:ascii="Times New Roman" w:hAnsi="Times New Roman" w:cs="Times New Roman"/>
          <w:sz w:val="24"/>
          <w:szCs w:val="24"/>
          <w:lang w:eastAsia="bg-BG"/>
        </w:rPr>
        <w:t xml:space="preserve">в съответствие с изискванията на </w:t>
      </w:r>
      <w:r w:rsidR="0046651A" w:rsidRPr="00421F63">
        <w:rPr>
          <w:rFonts w:ascii="Times New Roman" w:hAnsi="Times New Roman" w:cs="Times New Roman"/>
          <w:sz w:val="24"/>
          <w:szCs w:val="24"/>
          <w:lang w:eastAsia="bg-BG"/>
        </w:rPr>
        <w:t>проц</w:t>
      </w:r>
      <w:r w:rsidRPr="00421F63">
        <w:rPr>
          <w:rFonts w:ascii="Times New Roman" w:hAnsi="Times New Roman" w:cs="Times New Roman"/>
          <w:sz w:val="24"/>
          <w:szCs w:val="24"/>
          <w:lang w:eastAsia="bg-BG"/>
        </w:rPr>
        <w:t xml:space="preserve">едура за възлагане на обществена поръчка с </w:t>
      </w:r>
      <w:r w:rsidRPr="00421F63">
        <w:rPr>
          <w:rFonts w:ascii="Times New Roman" w:hAnsi="Times New Roman" w:cs="Times New Roman"/>
          <w:sz w:val="24"/>
          <w:szCs w:val="24"/>
          <w:lang w:val="ru-RU"/>
        </w:rPr>
        <w:t xml:space="preserve">„Доставка на </w:t>
      </w:r>
      <w:proofErr w:type="spellStart"/>
      <w:r w:rsidRPr="00421F63">
        <w:rPr>
          <w:rFonts w:ascii="Times New Roman" w:hAnsi="Times New Roman" w:cs="Times New Roman"/>
          <w:sz w:val="24"/>
          <w:szCs w:val="24"/>
          <w:lang w:val="ru-RU"/>
        </w:rPr>
        <w:t>предплатени</w:t>
      </w:r>
      <w:proofErr w:type="spellEnd"/>
      <w:r w:rsidRPr="00421F63">
        <w:rPr>
          <w:rFonts w:ascii="Times New Roman" w:hAnsi="Times New Roman" w:cs="Times New Roman"/>
          <w:sz w:val="24"/>
          <w:szCs w:val="24"/>
          <w:lang w:val="ru-RU"/>
        </w:rPr>
        <w:t xml:space="preserve"> </w:t>
      </w:r>
      <w:proofErr w:type="spellStart"/>
      <w:r w:rsidRPr="00421F63">
        <w:rPr>
          <w:rFonts w:ascii="Times New Roman" w:hAnsi="Times New Roman" w:cs="Times New Roman"/>
          <w:sz w:val="24"/>
          <w:szCs w:val="24"/>
          <w:lang w:val="ru-RU"/>
        </w:rPr>
        <w:t>ваучери</w:t>
      </w:r>
      <w:proofErr w:type="spellEnd"/>
      <w:r w:rsidRPr="00421F63">
        <w:rPr>
          <w:rFonts w:ascii="Times New Roman" w:hAnsi="Times New Roman" w:cs="Times New Roman"/>
          <w:sz w:val="24"/>
          <w:szCs w:val="24"/>
          <w:lang w:val="ru-RU"/>
        </w:rPr>
        <w:t xml:space="preserve"> за покупка на </w:t>
      </w:r>
      <w:proofErr w:type="spellStart"/>
      <w:r w:rsidRPr="00421F63">
        <w:rPr>
          <w:rFonts w:ascii="Times New Roman" w:hAnsi="Times New Roman" w:cs="Times New Roman"/>
          <w:sz w:val="24"/>
          <w:szCs w:val="24"/>
          <w:lang w:val="ru-RU"/>
        </w:rPr>
        <w:t>хранителни</w:t>
      </w:r>
      <w:proofErr w:type="spellEnd"/>
      <w:r w:rsidRPr="00421F63">
        <w:rPr>
          <w:rFonts w:ascii="Times New Roman" w:hAnsi="Times New Roman" w:cs="Times New Roman"/>
          <w:sz w:val="24"/>
          <w:szCs w:val="24"/>
          <w:lang w:val="ru-RU"/>
        </w:rPr>
        <w:t xml:space="preserve"> стоки от </w:t>
      </w:r>
      <w:proofErr w:type="spellStart"/>
      <w:r w:rsidRPr="00421F63">
        <w:rPr>
          <w:rFonts w:ascii="Times New Roman" w:hAnsi="Times New Roman" w:cs="Times New Roman"/>
          <w:sz w:val="24"/>
          <w:szCs w:val="24"/>
          <w:lang w:val="ru-RU"/>
        </w:rPr>
        <w:t>търговската</w:t>
      </w:r>
      <w:proofErr w:type="spellEnd"/>
      <w:r w:rsidRPr="00421F63">
        <w:rPr>
          <w:rFonts w:ascii="Times New Roman" w:hAnsi="Times New Roman" w:cs="Times New Roman"/>
          <w:sz w:val="24"/>
          <w:szCs w:val="24"/>
          <w:lang w:val="ru-RU"/>
        </w:rPr>
        <w:t xml:space="preserve"> мрежа </w:t>
      </w:r>
      <w:proofErr w:type="spellStart"/>
      <w:r w:rsidRPr="00421F63">
        <w:rPr>
          <w:rFonts w:ascii="Times New Roman" w:hAnsi="Times New Roman" w:cs="Times New Roman"/>
          <w:sz w:val="24"/>
          <w:szCs w:val="24"/>
          <w:lang w:val="ru-RU"/>
        </w:rPr>
        <w:t>във</w:t>
      </w:r>
      <w:proofErr w:type="spellEnd"/>
      <w:r w:rsidRPr="00421F63">
        <w:rPr>
          <w:rFonts w:ascii="Times New Roman" w:hAnsi="Times New Roman" w:cs="Times New Roman"/>
          <w:sz w:val="24"/>
          <w:szCs w:val="24"/>
          <w:lang w:val="ru-RU"/>
        </w:rPr>
        <w:t xml:space="preserve"> </w:t>
      </w:r>
      <w:proofErr w:type="spellStart"/>
      <w:r w:rsidRPr="00421F63">
        <w:rPr>
          <w:rFonts w:ascii="Times New Roman" w:hAnsi="Times New Roman" w:cs="Times New Roman"/>
          <w:sz w:val="24"/>
          <w:szCs w:val="24"/>
          <w:lang w:val="ru-RU"/>
        </w:rPr>
        <w:t>връзка</w:t>
      </w:r>
      <w:proofErr w:type="spellEnd"/>
      <w:r w:rsidRPr="00421F63">
        <w:rPr>
          <w:rFonts w:ascii="Times New Roman" w:hAnsi="Times New Roman" w:cs="Times New Roman"/>
          <w:sz w:val="24"/>
          <w:szCs w:val="24"/>
          <w:lang w:val="ru-RU"/>
        </w:rPr>
        <w:t xml:space="preserve"> с </w:t>
      </w:r>
      <w:r w:rsidRPr="00421F63">
        <w:rPr>
          <w:rFonts w:ascii="Times New Roman" w:hAnsi="Times New Roman" w:cs="Times New Roman"/>
          <w:caps/>
          <w:sz w:val="24"/>
          <w:szCs w:val="24"/>
          <w:lang w:val="ru-RU"/>
        </w:rPr>
        <w:t>Наредба</w:t>
      </w:r>
      <w:r w:rsidRPr="00421F63">
        <w:rPr>
          <w:rFonts w:ascii="Times New Roman" w:hAnsi="Times New Roman" w:cs="Times New Roman"/>
          <w:sz w:val="24"/>
          <w:szCs w:val="24"/>
          <w:lang w:val="ru-RU"/>
        </w:rPr>
        <w:t xml:space="preserve"> №11 на МТСП и МЗ от 21.12.2005 г., </w:t>
      </w:r>
      <w:proofErr w:type="spellStart"/>
      <w:r w:rsidRPr="00421F63">
        <w:rPr>
          <w:rFonts w:ascii="Times New Roman" w:hAnsi="Times New Roman" w:cs="Times New Roman"/>
          <w:sz w:val="24"/>
          <w:szCs w:val="24"/>
          <w:lang w:val="ru-RU"/>
        </w:rPr>
        <w:t>както</w:t>
      </w:r>
      <w:proofErr w:type="spellEnd"/>
      <w:r w:rsidRPr="00421F63">
        <w:rPr>
          <w:rFonts w:ascii="Times New Roman" w:hAnsi="Times New Roman" w:cs="Times New Roman"/>
          <w:sz w:val="24"/>
          <w:szCs w:val="24"/>
          <w:lang w:val="ru-RU"/>
        </w:rPr>
        <w:t xml:space="preserve"> и </w:t>
      </w:r>
      <w:r w:rsidRPr="00421F63">
        <w:rPr>
          <w:rFonts w:ascii="Times New Roman" w:hAnsi="Times New Roman" w:cs="Times New Roman"/>
          <w:sz w:val="24"/>
          <w:szCs w:val="24"/>
        </w:rPr>
        <w:t>за национални празници във връзка чл.209 от ЗКПО</w:t>
      </w:r>
      <w:r w:rsidRPr="00421F63">
        <w:rPr>
          <w:rFonts w:ascii="Times New Roman" w:hAnsi="Times New Roman" w:cs="Times New Roman"/>
          <w:sz w:val="24"/>
          <w:szCs w:val="24"/>
          <w:lang w:val="ru-RU"/>
        </w:rPr>
        <w:t xml:space="preserve">” за </w:t>
      </w:r>
      <w:r w:rsidRPr="00421F63">
        <w:rPr>
          <w:rFonts w:ascii="Times New Roman" w:hAnsi="Times New Roman" w:cs="Times New Roman"/>
          <w:sz w:val="24"/>
          <w:szCs w:val="24"/>
        </w:rPr>
        <w:t>п</w:t>
      </w:r>
      <w:proofErr w:type="spellStart"/>
      <w:r w:rsidRPr="00421F63">
        <w:rPr>
          <w:rFonts w:ascii="Times New Roman" w:hAnsi="Times New Roman" w:cs="Times New Roman"/>
          <w:sz w:val="24"/>
          <w:szCs w:val="24"/>
          <w:lang w:val="ru-RU"/>
        </w:rPr>
        <w:t>ерсонала</w:t>
      </w:r>
      <w:proofErr w:type="spellEnd"/>
      <w:r w:rsidRPr="00421F63">
        <w:rPr>
          <w:rFonts w:ascii="Times New Roman" w:hAnsi="Times New Roman" w:cs="Times New Roman"/>
          <w:sz w:val="24"/>
          <w:szCs w:val="24"/>
          <w:lang w:val="ru-RU"/>
        </w:rPr>
        <w:t xml:space="preserve"> на </w:t>
      </w:r>
      <w:proofErr w:type="gramStart"/>
      <w:r w:rsidRPr="00421F63">
        <w:rPr>
          <w:rFonts w:ascii="Times New Roman" w:hAnsi="Times New Roman" w:cs="Times New Roman"/>
          <w:sz w:val="24"/>
          <w:szCs w:val="24"/>
          <w:lang w:val="ru-RU"/>
        </w:rPr>
        <w:t>МБАЛ ”Д</w:t>
      </w:r>
      <w:proofErr w:type="gramEnd"/>
      <w:r w:rsidRPr="00421F63">
        <w:rPr>
          <w:rFonts w:ascii="Times New Roman" w:hAnsi="Times New Roman" w:cs="Times New Roman"/>
          <w:sz w:val="24"/>
          <w:szCs w:val="24"/>
          <w:lang w:val="ru-RU"/>
        </w:rPr>
        <w:t xml:space="preserve">-р Никола </w:t>
      </w:r>
      <w:proofErr w:type="spellStart"/>
      <w:r w:rsidRPr="00421F63">
        <w:rPr>
          <w:rFonts w:ascii="Times New Roman" w:hAnsi="Times New Roman" w:cs="Times New Roman"/>
          <w:sz w:val="24"/>
          <w:szCs w:val="24"/>
          <w:lang w:val="ru-RU"/>
        </w:rPr>
        <w:t>Василиев”АД</w:t>
      </w:r>
      <w:proofErr w:type="spellEnd"/>
      <w:r w:rsidRPr="00421F63">
        <w:rPr>
          <w:rFonts w:ascii="Times New Roman" w:hAnsi="Times New Roman" w:cs="Times New Roman"/>
          <w:sz w:val="24"/>
          <w:szCs w:val="24"/>
        </w:rPr>
        <w:t xml:space="preserve"> </w:t>
      </w:r>
      <w:proofErr w:type="spellStart"/>
      <w:r w:rsidRPr="00421F63">
        <w:rPr>
          <w:rFonts w:ascii="Times New Roman" w:hAnsi="Times New Roman" w:cs="Times New Roman"/>
          <w:sz w:val="24"/>
          <w:szCs w:val="24"/>
          <w:lang w:val="ru-RU"/>
        </w:rPr>
        <w:t>гр.Кюстендил</w:t>
      </w:r>
      <w:proofErr w:type="spellEnd"/>
      <w:r w:rsidRPr="00421F63">
        <w:rPr>
          <w:rFonts w:ascii="Times New Roman" w:hAnsi="Times New Roman" w:cs="Times New Roman"/>
          <w:b/>
          <w:bCs/>
          <w:sz w:val="24"/>
          <w:szCs w:val="24"/>
          <w:lang w:eastAsia="bg-BG"/>
        </w:rPr>
        <w:t xml:space="preserve"> </w:t>
      </w:r>
    </w:p>
    <w:p w:rsidR="00471364" w:rsidRDefault="00471364" w:rsidP="007C1BC7">
      <w:pPr>
        <w:spacing w:after="0"/>
        <w:jc w:val="both"/>
        <w:rPr>
          <w:rFonts w:ascii="Times New Roman" w:hAnsi="Times New Roman" w:cs="Times New Roman"/>
          <w:b/>
          <w:bCs/>
          <w:sz w:val="24"/>
          <w:szCs w:val="24"/>
          <w:lang w:eastAsia="bg-BG"/>
        </w:rPr>
      </w:pPr>
    </w:p>
    <w:p w:rsidR="00471364" w:rsidRDefault="00471364" w:rsidP="007C1BC7">
      <w:pPr>
        <w:spacing w:after="0"/>
        <w:jc w:val="both"/>
        <w:rPr>
          <w:rFonts w:ascii="Times New Roman" w:hAnsi="Times New Roman" w:cs="Times New Roman"/>
          <w:b/>
          <w:bCs/>
          <w:sz w:val="24"/>
          <w:szCs w:val="24"/>
          <w:lang w:eastAsia="bg-BG"/>
        </w:rPr>
      </w:pPr>
      <w:r w:rsidRPr="002112F4">
        <w:rPr>
          <w:rFonts w:ascii="Times New Roman" w:hAnsi="Times New Roman" w:cs="Times New Roman"/>
          <w:b/>
          <w:bCs/>
          <w:sz w:val="24"/>
          <w:szCs w:val="24"/>
          <w:lang w:eastAsia="bg-BG"/>
        </w:rPr>
        <w:t>ДЕКЛАРИРАМ, че:</w:t>
      </w:r>
    </w:p>
    <w:p w:rsidR="00471364" w:rsidRPr="002112F4" w:rsidRDefault="00471364" w:rsidP="007C1BC7">
      <w:pPr>
        <w:spacing w:after="0"/>
        <w:jc w:val="both"/>
        <w:rPr>
          <w:rFonts w:ascii="Times New Roman" w:hAnsi="Times New Roman" w:cs="Times New Roman"/>
          <w:b/>
          <w:bCs/>
          <w:sz w:val="24"/>
          <w:szCs w:val="24"/>
          <w:lang w:eastAsia="bg-BG"/>
        </w:rPr>
      </w:pPr>
    </w:p>
    <w:p w:rsidR="00471364" w:rsidRPr="002112F4" w:rsidRDefault="00471364" w:rsidP="0068399B">
      <w:pPr>
        <w:autoSpaceDN w:val="0"/>
        <w:spacing w:after="0" w:line="240" w:lineRule="auto"/>
        <w:jc w:val="both"/>
        <w:rPr>
          <w:rFonts w:ascii="Times New Roman" w:hAnsi="Times New Roman" w:cs="Times New Roman"/>
          <w:sz w:val="24"/>
          <w:szCs w:val="24"/>
          <w:lang w:eastAsia="bg-BG"/>
        </w:rPr>
      </w:pPr>
      <w:r w:rsidRPr="002112F4">
        <w:rPr>
          <w:rFonts w:ascii="Times New Roman" w:hAnsi="Times New Roman" w:cs="Times New Roman"/>
          <w:sz w:val="24"/>
          <w:szCs w:val="24"/>
          <w:lang w:eastAsia="bg-BG"/>
        </w:rPr>
        <w:t>При изготвяне на офертата на представлявания от мен участник са спазени задълженията, свързани с данъци и осигуровки, опазване на околната среда, закрила на заетостта и условията на труд.</w:t>
      </w:r>
    </w:p>
    <w:p w:rsidR="00471364" w:rsidRPr="002112F4" w:rsidRDefault="00471364" w:rsidP="0068399B">
      <w:pPr>
        <w:autoSpaceDN w:val="0"/>
        <w:spacing w:after="0" w:line="240" w:lineRule="auto"/>
        <w:jc w:val="both"/>
        <w:rPr>
          <w:rFonts w:ascii="Times New Roman" w:hAnsi="Times New Roman" w:cs="Times New Roman"/>
          <w:sz w:val="24"/>
          <w:szCs w:val="24"/>
          <w:lang w:eastAsia="bg-BG"/>
        </w:rPr>
      </w:pPr>
    </w:p>
    <w:p w:rsidR="00471364" w:rsidRPr="002112F4" w:rsidRDefault="00471364" w:rsidP="0068399B">
      <w:pPr>
        <w:autoSpaceDN w:val="0"/>
        <w:spacing w:after="0" w:line="240" w:lineRule="auto"/>
        <w:ind w:firstLine="709"/>
        <w:jc w:val="both"/>
        <w:rPr>
          <w:rFonts w:ascii="Times New Roman" w:hAnsi="Times New Roman" w:cs="Times New Roman"/>
          <w:sz w:val="24"/>
          <w:szCs w:val="24"/>
          <w:lang w:eastAsia="bg-BG"/>
        </w:rPr>
      </w:pPr>
      <w:r w:rsidRPr="002112F4">
        <w:rPr>
          <w:rFonts w:ascii="Times New Roman" w:hAnsi="Times New Roman" w:cs="Times New Roman"/>
          <w:b/>
          <w:bCs/>
          <w:sz w:val="24"/>
          <w:szCs w:val="24"/>
          <w:lang w:eastAsia="bg-BG"/>
        </w:rPr>
        <w:t>Известна ми е отговорността по чл. 313 от НК за посочване на неверни данни</w:t>
      </w:r>
      <w:r w:rsidRPr="002112F4">
        <w:rPr>
          <w:rFonts w:ascii="Times New Roman" w:hAnsi="Times New Roman" w:cs="Times New Roman"/>
          <w:sz w:val="24"/>
          <w:szCs w:val="24"/>
          <w:lang w:eastAsia="bg-BG"/>
        </w:rPr>
        <w:t xml:space="preserve">. </w:t>
      </w:r>
    </w:p>
    <w:tbl>
      <w:tblPr>
        <w:tblW w:w="5176" w:type="pct"/>
        <w:tblInd w:w="-106" w:type="dxa"/>
        <w:tblLayout w:type="fixed"/>
        <w:tblLook w:val="0000" w:firstRow="0" w:lastRow="0" w:firstColumn="0" w:lastColumn="0" w:noHBand="0" w:noVBand="0"/>
      </w:tblPr>
      <w:tblGrid>
        <w:gridCol w:w="5146"/>
        <w:gridCol w:w="4831"/>
      </w:tblGrid>
      <w:tr w:rsidR="00471364" w:rsidRPr="00A212AF">
        <w:trPr>
          <w:gridAfter w:val="1"/>
          <w:wAfter w:w="2421" w:type="pct"/>
        </w:trPr>
        <w:tc>
          <w:tcPr>
            <w:tcW w:w="2579" w:type="pct"/>
          </w:tcPr>
          <w:p w:rsidR="00471364" w:rsidRPr="002112F4" w:rsidRDefault="00471364" w:rsidP="002112F4">
            <w:pPr>
              <w:spacing w:after="120" w:line="240" w:lineRule="auto"/>
              <w:rPr>
                <w:rFonts w:ascii="Times New Roman" w:hAnsi="Times New Roman" w:cs="Times New Roman"/>
                <w:sz w:val="24"/>
                <w:szCs w:val="24"/>
              </w:rPr>
            </w:pPr>
          </w:p>
        </w:tc>
      </w:tr>
      <w:tr w:rsidR="00471364" w:rsidRPr="00A212AF">
        <w:trPr>
          <w:gridAfter w:val="1"/>
          <w:wAfter w:w="2421" w:type="pct"/>
        </w:trPr>
        <w:tc>
          <w:tcPr>
            <w:tcW w:w="2579" w:type="pct"/>
          </w:tcPr>
          <w:p w:rsidR="00471364" w:rsidRPr="002112F4" w:rsidRDefault="00471364" w:rsidP="002112F4">
            <w:pPr>
              <w:spacing w:after="120" w:line="240" w:lineRule="auto"/>
              <w:rPr>
                <w:rFonts w:ascii="Times New Roman" w:hAnsi="Times New Roman" w:cs="Times New Roman"/>
                <w:sz w:val="24"/>
                <w:szCs w:val="24"/>
              </w:rPr>
            </w:pPr>
            <w:r w:rsidRPr="002112F4">
              <w:rPr>
                <w:rFonts w:ascii="Times New Roman" w:hAnsi="Times New Roman" w:cs="Times New Roman"/>
                <w:sz w:val="24"/>
                <w:szCs w:val="24"/>
              </w:rPr>
              <w:t xml:space="preserve">Декларатор (име и фамилия) </w:t>
            </w:r>
          </w:p>
        </w:tc>
      </w:tr>
      <w:tr w:rsidR="00471364" w:rsidRPr="00A212AF">
        <w:tc>
          <w:tcPr>
            <w:tcW w:w="2579" w:type="pct"/>
          </w:tcPr>
          <w:p w:rsidR="00471364" w:rsidRPr="002112F4" w:rsidRDefault="00471364" w:rsidP="002112F4">
            <w:pPr>
              <w:spacing w:after="120" w:line="240" w:lineRule="auto"/>
              <w:rPr>
                <w:rFonts w:ascii="Times New Roman" w:hAnsi="Times New Roman" w:cs="Times New Roman"/>
                <w:sz w:val="24"/>
                <w:szCs w:val="24"/>
              </w:rPr>
            </w:pPr>
            <w:r w:rsidRPr="002112F4">
              <w:rPr>
                <w:rFonts w:ascii="Times New Roman" w:hAnsi="Times New Roman" w:cs="Times New Roman"/>
                <w:sz w:val="24"/>
                <w:szCs w:val="24"/>
              </w:rPr>
              <w:t>Длъжност</w:t>
            </w:r>
          </w:p>
        </w:tc>
        <w:tc>
          <w:tcPr>
            <w:tcW w:w="2421" w:type="pct"/>
          </w:tcPr>
          <w:p w:rsidR="00471364" w:rsidRPr="002112F4" w:rsidRDefault="00471364" w:rsidP="002112F4">
            <w:pPr>
              <w:spacing w:after="120" w:line="240" w:lineRule="auto"/>
              <w:jc w:val="both"/>
              <w:rPr>
                <w:rFonts w:ascii="Times New Roman" w:hAnsi="Times New Roman" w:cs="Times New Roman"/>
                <w:sz w:val="24"/>
                <w:szCs w:val="24"/>
              </w:rPr>
            </w:pPr>
          </w:p>
        </w:tc>
      </w:tr>
      <w:tr w:rsidR="00471364" w:rsidRPr="00A212AF">
        <w:tc>
          <w:tcPr>
            <w:tcW w:w="2579" w:type="pct"/>
          </w:tcPr>
          <w:p w:rsidR="00471364" w:rsidRPr="002112F4" w:rsidRDefault="00471364" w:rsidP="002112F4">
            <w:pPr>
              <w:spacing w:after="120" w:line="240" w:lineRule="auto"/>
              <w:rPr>
                <w:rFonts w:ascii="Times New Roman" w:hAnsi="Times New Roman" w:cs="Times New Roman"/>
                <w:sz w:val="24"/>
                <w:szCs w:val="24"/>
              </w:rPr>
            </w:pPr>
            <w:r w:rsidRPr="002112F4">
              <w:rPr>
                <w:rFonts w:ascii="Times New Roman" w:hAnsi="Times New Roman" w:cs="Times New Roman"/>
                <w:sz w:val="24"/>
                <w:szCs w:val="24"/>
              </w:rPr>
              <w:t>Подпис</w:t>
            </w:r>
          </w:p>
        </w:tc>
        <w:tc>
          <w:tcPr>
            <w:tcW w:w="2421" w:type="pct"/>
          </w:tcPr>
          <w:p w:rsidR="00471364" w:rsidRPr="002112F4" w:rsidRDefault="00471364" w:rsidP="002112F4">
            <w:pPr>
              <w:spacing w:after="120" w:line="240" w:lineRule="auto"/>
              <w:jc w:val="both"/>
              <w:rPr>
                <w:rFonts w:ascii="Times New Roman" w:hAnsi="Times New Roman" w:cs="Times New Roman"/>
                <w:sz w:val="24"/>
                <w:szCs w:val="24"/>
              </w:rPr>
            </w:pPr>
          </w:p>
        </w:tc>
      </w:tr>
    </w:tbl>
    <w:p w:rsidR="00471364" w:rsidRPr="002112F4" w:rsidRDefault="00471364" w:rsidP="00171447">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r w:rsidRPr="002112F4">
        <w:rPr>
          <w:rFonts w:ascii="Times New Roman" w:eastAsia="MS ??" w:hAnsi="Times New Roman" w:cs="Times New Roman"/>
          <w:sz w:val="24"/>
          <w:szCs w:val="24"/>
          <w:lang w:eastAsia="bg-BG"/>
        </w:rPr>
        <w:t xml:space="preserve">Дата: </w:t>
      </w:r>
      <w:r w:rsidRPr="002112F4">
        <w:rPr>
          <w:rFonts w:ascii="Times New Roman" w:eastAsia="MS ??" w:hAnsi="Times New Roman" w:cs="Times New Roman"/>
          <w:color w:val="000000"/>
          <w:spacing w:val="-6"/>
          <w:sz w:val="24"/>
          <w:szCs w:val="24"/>
          <w:lang w:eastAsia="bg-BG"/>
        </w:rPr>
        <w:t>_________________ г.</w:t>
      </w:r>
    </w:p>
    <w:p w:rsidR="00471364" w:rsidRDefault="00471364" w:rsidP="00041B15">
      <w:pPr>
        <w:widowControl w:val="0"/>
        <w:autoSpaceDE w:val="0"/>
        <w:autoSpaceDN w:val="0"/>
        <w:adjustRightInd w:val="0"/>
        <w:spacing w:after="120" w:line="240" w:lineRule="auto"/>
        <w:ind w:right="141"/>
        <w:jc w:val="right"/>
        <w:rPr>
          <w:rFonts w:ascii="Times New Roman" w:hAnsi="Times New Roman" w:cs="Times New Roman"/>
          <w:i/>
          <w:iCs/>
          <w:sz w:val="24"/>
          <w:szCs w:val="24"/>
        </w:rPr>
      </w:pPr>
    </w:p>
    <w:p w:rsidR="00471364" w:rsidRDefault="00471364" w:rsidP="00041B15">
      <w:pPr>
        <w:widowControl w:val="0"/>
        <w:autoSpaceDE w:val="0"/>
        <w:autoSpaceDN w:val="0"/>
        <w:adjustRightInd w:val="0"/>
        <w:spacing w:after="120" w:line="240" w:lineRule="auto"/>
        <w:ind w:right="141"/>
        <w:jc w:val="right"/>
        <w:rPr>
          <w:rFonts w:ascii="Times New Roman" w:hAnsi="Times New Roman" w:cs="Times New Roman"/>
          <w:i/>
          <w:iCs/>
          <w:sz w:val="24"/>
          <w:szCs w:val="24"/>
        </w:rPr>
      </w:pPr>
    </w:p>
    <w:p w:rsidR="00471364" w:rsidRDefault="00471364" w:rsidP="00041B15">
      <w:pPr>
        <w:widowControl w:val="0"/>
        <w:autoSpaceDE w:val="0"/>
        <w:autoSpaceDN w:val="0"/>
        <w:adjustRightInd w:val="0"/>
        <w:spacing w:after="120" w:line="240" w:lineRule="auto"/>
        <w:ind w:right="141"/>
        <w:jc w:val="right"/>
        <w:rPr>
          <w:rFonts w:ascii="Times New Roman" w:hAnsi="Times New Roman" w:cs="Times New Roman"/>
          <w:i/>
          <w:iCs/>
          <w:sz w:val="24"/>
          <w:szCs w:val="24"/>
        </w:rPr>
      </w:pPr>
    </w:p>
    <w:p w:rsidR="00471364" w:rsidRDefault="00471364" w:rsidP="00041B15">
      <w:pPr>
        <w:widowControl w:val="0"/>
        <w:autoSpaceDE w:val="0"/>
        <w:autoSpaceDN w:val="0"/>
        <w:adjustRightInd w:val="0"/>
        <w:spacing w:after="120" w:line="240" w:lineRule="auto"/>
        <w:ind w:right="141"/>
        <w:jc w:val="right"/>
        <w:rPr>
          <w:rFonts w:ascii="Times New Roman" w:hAnsi="Times New Roman" w:cs="Times New Roman"/>
          <w:i/>
          <w:iCs/>
          <w:sz w:val="24"/>
          <w:szCs w:val="24"/>
        </w:rPr>
      </w:pPr>
    </w:p>
    <w:p w:rsidR="00471364" w:rsidRDefault="00471364" w:rsidP="00041B15">
      <w:pPr>
        <w:widowControl w:val="0"/>
        <w:autoSpaceDE w:val="0"/>
        <w:autoSpaceDN w:val="0"/>
        <w:adjustRightInd w:val="0"/>
        <w:spacing w:after="120" w:line="240" w:lineRule="auto"/>
        <w:ind w:right="141"/>
        <w:jc w:val="right"/>
        <w:rPr>
          <w:rFonts w:ascii="Times New Roman" w:hAnsi="Times New Roman" w:cs="Times New Roman"/>
          <w:i/>
          <w:iCs/>
          <w:sz w:val="24"/>
          <w:szCs w:val="24"/>
        </w:rPr>
      </w:pPr>
    </w:p>
    <w:p w:rsidR="00471364" w:rsidRDefault="00471364" w:rsidP="00041B15">
      <w:pPr>
        <w:widowControl w:val="0"/>
        <w:autoSpaceDE w:val="0"/>
        <w:autoSpaceDN w:val="0"/>
        <w:adjustRightInd w:val="0"/>
        <w:spacing w:after="120" w:line="240" w:lineRule="auto"/>
        <w:ind w:right="141"/>
        <w:jc w:val="right"/>
        <w:rPr>
          <w:rFonts w:ascii="Times New Roman" w:hAnsi="Times New Roman" w:cs="Times New Roman"/>
          <w:i/>
          <w:iCs/>
          <w:sz w:val="24"/>
          <w:szCs w:val="24"/>
        </w:rPr>
      </w:pPr>
    </w:p>
    <w:p w:rsidR="00471364" w:rsidRDefault="00471364" w:rsidP="00041B15">
      <w:pPr>
        <w:widowControl w:val="0"/>
        <w:autoSpaceDE w:val="0"/>
        <w:autoSpaceDN w:val="0"/>
        <w:adjustRightInd w:val="0"/>
        <w:spacing w:after="120" w:line="240" w:lineRule="auto"/>
        <w:ind w:right="141"/>
        <w:jc w:val="right"/>
        <w:rPr>
          <w:rFonts w:ascii="Times New Roman" w:hAnsi="Times New Roman" w:cs="Times New Roman"/>
          <w:i/>
          <w:iCs/>
          <w:sz w:val="24"/>
          <w:szCs w:val="24"/>
        </w:rPr>
      </w:pPr>
    </w:p>
    <w:p w:rsidR="003D30F1" w:rsidRDefault="003D30F1" w:rsidP="00041B15">
      <w:pPr>
        <w:widowControl w:val="0"/>
        <w:autoSpaceDE w:val="0"/>
        <w:autoSpaceDN w:val="0"/>
        <w:adjustRightInd w:val="0"/>
        <w:spacing w:after="120" w:line="240" w:lineRule="auto"/>
        <w:ind w:right="141"/>
        <w:jc w:val="right"/>
        <w:rPr>
          <w:rFonts w:ascii="Times New Roman" w:hAnsi="Times New Roman" w:cs="Times New Roman"/>
          <w:i/>
          <w:iCs/>
          <w:sz w:val="24"/>
          <w:szCs w:val="24"/>
        </w:rPr>
      </w:pPr>
    </w:p>
    <w:p w:rsidR="003D30F1" w:rsidRDefault="003D30F1" w:rsidP="00041B15">
      <w:pPr>
        <w:widowControl w:val="0"/>
        <w:autoSpaceDE w:val="0"/>
        <w:autoSpaceDN w:val="0"/>
        <w:adjustRightInd w:val="0"/>
        <w:spacing w:after="120" w:line="240" w:lineRule="auto"/>
        <w:ind w:right="141"/>
        <w:jc w:val="right"/>
        <w:rPr>
          <w:rFonts w:ascii="Times New Roman" w:hAnsi="Times New Roman" w:cs="Times New Roman"/>
          <w:i/>
          <w:iCs/>
          <w:sz w:val="24"/>
          <w:szCs w:val="24"/>
        </w:rPr>
      </w:pPr>
    </w:p>
    <w:p w:rsidR="00471364" w:rsidRDefault="00471364" w:rsidP="00041B15">
      <w:pPr>
        <w:widowControl w:val="0"/>
        <w:autoSpaceDE w:val="0"/>
        <w:autoSpaceDN w:val="0"/>
        <w:adjustRightInd w:val="0"/>
        <w:spacing w:after="120" w:line="240" w:lineRule="auto"/>
        <w:ind w:right="141"/>
        <w:jc w:val="right"/>
        <w:rPr>
          <w:rFonts w:ascii="Times New Roman" w:hAnsi="Times New Roman" w:cs="Times New Roman"/>
          <w:i/>
          <w:iCs/>
          <w:sz w:val="24"/>
          <w:szCs w:val="24"/>
        </w:rPr>
      </w:pPr>
    </w:p>
    <w:p w:rsidR="00471364" w:rsidRDefault="00471364" w:rsidP="00041B15">
      <w:pPr>
        <w:widowControl w:val="0"/>
        <w:autoSpaceDE w:val="0"/>
        <w:autoSpaceDN w:val="0"/>
        <w:adjustRightInd w:val="0"/>
        <w:spacing w:after="120" w:line="240" w:lineRule="auto"/>
        <w:ind w:right="141"/>
        <w:jc w:val="right"/>
        <w:rPr>
          <w:rFonts w:ascii="Times New Roman" w:hAnsi="Times New Roman" w:cs="Times New Roman"/>
          <w:i/>
          <w:iCs/>
          <w:sz w:val="24"/>
          <w:szCs w:val="24"/>
        </w:rPr>
      </w:pPr>
    </w:p>
    <w:p w:rsidR="00471364" w:rsidRPr="005738D6" w:rsidRDefault="00471364" w:rsidP="00041B15">
      <w:pPr>
        <w:widowControl w:val="0"/>
        <w:autoSpaceDE w:val="0"/>
        <w:autoSpaceDN w:val="0"/>
        <w:adjustRightInd w:val="0"/>
        <w:spacing w:after="120" w:line="240" w:lineRule="auto"/>
        <w:ind w:right="141"/>
        <w:jc w:val="right"/>
        <w:rPr>
          <w:rFonts w:ascii="Times New Roman" w:eastAsia="MS ??" w:hAnsi="Times New Roman"/>
          <w:i/>
          <w:iCs/>
          <w:sz w:val="24"/>
          <w:szCs w:val="24"/>
          <w:lang w:eastAsia="bg-BG"/>
        </w:rPr>
      </w:pPr>
      <w:r w:rsidRPr="005738D6">
        <w:rPr>
          <w:rFonts w:ascii="Times New Roman" w:hAnsi="Times New Roman" w:cs="Times New Roman"/>
          <w:i/>
          <w:iCs/>
          <w:sz w:val="24"/>
          <w:szCs w:val="24"/>
        </w:rPr>
        <w:lastRenderedPageBreak/>
        <w:t>Образец</w:t>
      </w:r>
      <w:r w:rsidRPr="005738D6">
        <w:rPr>
          <w:rFonts w:ascii="Times New Roman" w:eastAsia="MS ??" w:hAnsi="Times New Roman" w:cs="Times New Roman"/>
          <w:i/>
          <w:iCs/>
          <w:sz w:val="24"/>
          <w:szCs w:val="24"/>
          <w:lang w:eastAsia="bg-BG"/>
        </w:rPr>
        <w:t xml:space="preserve"> № </w:t>
      </w:r>
      <w:r w:rsidR="003D30F1">
        <w:rPr>
          <w:rFonts w:ascii="Times New Roman" w:eastAsia="MS ??" w:hAnsi="Times New Roman" w:cs="Times New Roman"/>
          <w:i/>
          <w:iCs/>
          <w:sz w:val="24"/>
          <w:szCs w:val="24"/>
          <w:lang w:eastAsia="bg-BG"/>
        </w:rPr>
        <w:t>5</w:t>
      </w:r>
    </w:p>
    <w:p w:rsidR="00471364" w:rsidRPr="002112F4" w:rsidRDefault="00471364" w:rsidP="00041B15">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2112F4">
        <w:rPr>
          <w:rFonts w:ascii="Times New Roman" w:eastAsia="MS ??" w:hAnsi="Times New Roman" w:cs="Times New Roman"/>
          <w:b/>
          <w:bCs/>
          <w:color w:val="000000"/>
          <w:sz w:val="24"/>
          <w:szCs w:val="24"/>
        </w:rPr>
        <w:t>Д Е К Л А Р А Ц И Я</w:t>
      </w:r>
    </w:p>
    <w:p w:rsidR="00471364" w:rsidRPr="002112F4" w:rsidRDefault="00471364" w:rsidP="00041B15">
      <w:pPr>
        <w:autoSpaceDE w:val="0"/>
        <w:autoSpaceDN w:val="0"/>
        <w:adjustRightInd w:val="0"/>
        <w:spacing w:after="120" w:line="240" w:lineRule="auto"/>
        <w:jc w:val="center"/>
        <w:rPr>
          <w:rFonts w:ascii="Times New Roman" w:eastAsia="MS ??" w:hAnsi="Times New Roman"/>
          <w:color w:val="000000"/>
          <w:sz w:val="24"/>
          <w:szCs w:val="24"/>
        </w:rPr>
      </w:pPr>
      <w:r w:rsidRPr="002112F4">
        <w:rPr>
          <w:rFonts w:ascii="Times New Roman" w:eastAsia="MS ??" w:hAnsi="Times New Roman" w:cs="Times New Roman"/>
          <w:sz w:val="24"/>
          <w:szCs w:val="24"/>
        </w:rPr>
        <w:t>по чл. 102, ал. 1 от ЗОП</w:t>
      </w:r>
    </w:p>
    <w:p w:rsidR="00471364" w:rsidRPr="002112F4" w:rsidRDefault="00471364" w:rsidP="00041B15">
      <w:pPr>
        <w:widowControl w:val="0"/>
        <w:autoSpaceDE w:val="0"/>
        <w:autoSpaceDN w:val="0"/>
        <w:adjustRightInd w:val="0"/>
        <w:spacing w:after="120" w:line="240" w:lineRule="auto"/>
        <w:ind w:firstLine="720"/>
        <w:jc w:val="both"/>
        <w:rPr>
          <w:rFonts w:ascii="Times New Roman" w:eastAsia="MS ??" w:hAnsi="Times New Roman" w:cs="Times New Roman"/>
          <w:sz w:val="24"/>
          <w:szCs w:val="24"/>
          <w:lang w:eastAsia="bg-BG"/>
        </w:rPr>
      </w:pPr>
      <w:r w:rsidRPr="002112F4">
        <w:rPr>
          <w:rFonts w:ascii="Times New Roman" w:eastAsia="MS ??" w:hAnsi="Times New Roman"/>
          <w:sz w:val="24"/>
          <w:szCs w:val="24"/>
          <w:lang w:eastAsia="bg-BG"/>
        </w:rPr>
        <w:t> </w:t>
      </w:r>
      <w:r w:rsidRPr="002112F4">
        <w:rPr>
          <w:rFonts w:ascii="Times New Roman" w:eastAsia="MS ??" w:hAnsi="Times New Roman" w:cs="Times New Roman"/>
          <w:sz w:val="24"/>
          <w:szCs w:val="24"/>
          <w:lang w:eastAsia="bg-BG"/>
        </w:rPr>
        <w:t>от  ..................................................................................................................................</w:t>
      </w:r>
    </w:p>
    <w:p w:rsidR="00471364" w:rsidRPr="002112F4" w:rsidRDefault="00471364" w:rsidP="00041B15">
      <w:pPr>
        <w:widowControl w:val="0"/>
        <w:autoSpaceDE w:val="0"/>
        <w:autoSpaceDN w:val="0"/>
        <w:adjustRightInd w:val="0"/>
        <w:spacing w:after="120" w:line="240" w:lineRule="auto"/>
        <w:jc w:val="both"/>
        <w:rPr>
          <w:rFonts w:ascii="Times New Roman" w:eastAsia="MS ??" w:hAnsi="Times New Roman" w:cs="Times New Roman"/>
          <w:sz w:val="24"/>
          <w:szCs w:val="24"/>
          <w:lang w:eastAsia="bg-BG"/>
        </w:rPr>
      </w:pPr>
      <w:r w:rsidRPr="002112F4">
        <w:rPr>
          <w:rFonts w:ascii="Times New Roman" w:eastAsia="MS ??" w:hAnsi="Times New Roman" w:cs="Times New Roman"/>
          <w:sz w:val="24"/>
          <w:szCs w:val="24"/>
          <w:lang w:eastAsia="bg-BG"/>
        </w:rPr>
        <w:t>(идентификационни данни/паспорт).......................................................в качеството ми на .....................................................................................................................</w:t>
      </w:r>
    </w:p>
    <w:p w:rsidR="00471364" w:rsidRPr="00421F63" w:rsidRDefault="00471364" w:rsidP="007C1BC7">
      <w:pPr>
        <w:spacing w:after="0"/>
        <w:jc w:val="both"/>
        <w:rPr>
          <w:rFonts w:ascii="Times New Roman" w:eastAsia="MS ??" w:hAnsi="Times New Roman" w:cs="Times New Roman"/>
          <w:b/>
          <w:bCs/>
          <w:color w:val="000000"/>
          <w:sz w:val="24"/>
          <w:szCs w:val="24"/>
        </w:rPr>
      </w:pPr>
      <w:r w:rsidRPr="002112F4">
        <w:rPr>
          <w:rFonts w:ascii="Times New Roman" w:eastAsia="MS ??" w:hAnsi="Times New Roman" w:cs="Times New Roman"/>
          <w:sz w:val="24"/>
          <w:szCs w:val="24"/>
          <w:lang w:eastAsia="bg-BG"/>
        </w:rPr>
        <w:t xml:space="preserve"> (</w:t>
      </w:r>
      <w:r w:rsidRPr="002112F4">
        <w:rPr>
          <w:rFonts w:ascii="Times New Roman" w:eastAsia="MS ??" w:hAnsi="Times New Roman" w:cs="Times New Roman"/>
          <w:i/>
          <w:iCs/>
          <w:sz w:val="24"/>
          <w:szCs w:val="24"/>
          <w:lang w:eastAsia="bg-BG"/>
        </w:rPr>
        <w:t xml:space="preserve">посочва се  длъжността и качеството, в което лицето има право да представлява  и управлява) </w:t>
      </w:r>
      <w:r w:rsidRPr="002112F4">
        <w:rPr>
          <w:rFonts w:ascii="Times New Roman" w:eastAsia="MS ??" w:hAnsi="Times New Roman" w:cs="Times New Roman"/>
          <w:sz w:val="24"/>
          <w:szCs w:val="24"/>
          <w:lang w:eastAsia="bg-BG"/>
        </w:rPr>
        <w:t xml:space="preserve">на.............................................................................................................................,  (наименование на участник), с ЕИК (рег. №, ако е приложимо) ...............................,  със седалище  и адрес на управление............................................................................................ - </w:t>
      </w:r>
      <w:r w:rsidRPr="00421F63">
        <w:rPr>
          <w:rFonts w:ascii="Times New Roman" w:eastAsia="MS ??" w:hAnsi="Times New Roman" w:cs="Times New Roman"/>
          <w:sz w:val="24"/>
          <w:szCs w:val="24"/>
          <w:lang w:eastAsia="bg-BG"/>
        </w:rPr>
        <w:t>участник в процедура за възлагане на о</w:t>
      </w:r>
      <w:r w:rsidRPr="00421F63">
        <w:rPr>
          <w:rFonts w:ascii="Times New Roman" w:eastAsia="MS ??" w:hAnsi="Times New Roman" w:cs="Times New Roman"/>
          <w:color w:val="000000"/>
          <w:sz w:val="24"/>
          <w:szCs w:val="24"/>
          <w:lang w:eastAsia="bg-BG"/>
        </w:rPr>
        <w:t>бществена поръчка с предмет</w:t>
      </w:r>
      <w:r w:rsidRPr="00421F63">
        <w:rPr>
          <w:rFonts w:ascii="Times New Roman" w:eastAsia="MS ??" w:hAnsi="Times New Roman" w:cs="Times New Roman"/>
          <w:b/>
          <w:bCs/>
          <w:color w:val="000000"/>
          <w:sz w:val="24"/>
          <w:szCs w:val="24"/>
          <w:lang w:eastAsia="bg-BG"/>
        </w:rPr>
        <w:t xml:space="preserve">: </w:t>
      </w:r>
      <w:r w:rsidRPr="00421F63">
        <w:rPr>
          <w:rFonts w:ascii="Times New Roman" w:hAnsi="Times New Roman" w:cs="Times New Roman"/>
          <w:sz w:val="24"/>
          <w:szCs w:val="24"/>
          <w:lang w:val="ru-RU"/>
        </w:rPr>
        <w:t xml:space="preserve">„Доставка на </w:t>
      </w:r>
      <w:proofErr w:type="spellStart"/>
      <w:r w:rsidRPr="00421F63">
        <w:rPr>
          <w:rFonts w:ascii="Times New Roman" w:hAnsi="Times New Roman" w:cs="Times New Roman"/>
          <w:sz w:val="24"/>
          <w:szCs w:val="24"/>
          <w:lang w:val="ru-RU"/>
        </w:rPr>
        <w:t>предплатени</w:t>
      </w:r>
      <w:proofErr w:type="spellEnd"/>
      <w:r w:rsidRPr="00421F63">
        <w:rPr>
          <w:rFonts w:ascii="Times New Roman" w:hAnsi="Times New Roman" w:cs="Times New Roman"/>
          <w:sz w:val="24"/>
          <w:szCs w:val="24"/>
          <w:lang w:val="ru-RU"/>
        </w:rPr>
        <w:t xml:space="preserve"> </w:t>
      </w:r>
      <w:proofErr w:type="spellStart"/>
      <w:r w:rsidRPr="00421F63">
        <w:rPr>
          <w:rFonts w:ascii="Times New Roman" w:hAnsi="Times New Roman" w:cs="Times New Roman"/>
          <w:sz w:val="24"/>
          <w:szCs w:val="24"/>
          <w:lang w:val="ru-RU"/>
        </w:rPr>
        <w:t>ваучери</w:t>
      </w:r>
      <w:proofErr w:type="spellEnd"/>
      <w:r w:rsidRPr="00421F63">
        <w:rPr>
          <w:rFonts w:ascii="Times New Roman" w:hAnsi="Times New Roman" w:cs="Times New Roman"/>
          <w:sz w:val="24"/>
          <w:szCs w:val="24"/>
          <w:lang w:val="ru-RU"/>
        </w:rPr>
        <w:t xml:space="preserve"> за покупка на </w:t>
      </w:r>
      <w:proofErr w:type="spellStart"/>
      <w:r w:rsidRPr="00421F63">
        <w:rPr>
          <w:rFonts w:ascii="Times New Roman" w:hAnsi="Times New Roman" w:cs="Times New Roman"/>
          <w:sz w:val="24"/>
          <w:szCs w:val="24"/>
          <w:lang w:val="ru-RU"/>
        </w:rPr>
        <w:t>хранителни</w:t>
      </w:r>
      <w:proofErr w:type="spellEnd"/>
      <w:r w:rsidRPr="00421F63">
        <w:rPr>
          <w:rFonts w:ascii="Times New Roman" w:hAnsi="Times New Roman" w:cs="Times New Roman"/>
          <w:sz w:val="24"/>
          <w:szCs w:val="24"/>
          <w:lang w:val="ru-RU"/>
        </w:rPr>
        <w:t xml:space="preserve"> стоки от </w:t>
      </w:r>
      <w:proofErr w:type="spellStart"/>
      <w:r w:rsidRPr="00421F63">
        <w:rPr>
          <w:rFonts w:ascii="Times New Roman" w:hAnsi="Times New Roman" w:cs="Times New Roman"/>
          <w:sz w:val="24"/>
          <w:szCs w:val="24"/>
          <w:lang w:val="ru-RU"/>
        </w:rPr>
        <w:t>търговската</w:t>
      </w:r>
      <w:proofErr w:type="spellEnd"/>
      <w:r w:rsidRPr="00421F63">
        <w:rPr>
          <w:rFonts w:ascii="Times New Roman" w:hAnsi="Times New Roman" w:cs="Times New Roman"/>
          <w:sz w:val="24"/>
          <w:szCs w:val="24"/>
          <w:lang w:val="ru-RU"/>
        </w:rPr>
        <w:t xml:space="preserve"> мрежа </w:t>
      </w:r>
      <w:proofErr w:type="spellStart"/>
      <w:r w:rsidRPr="00421F63">
        <w:rPr>
          <w:rFonts w:ascii="Times New Roman" w:hAnsi="Times New Roman" w:cs="Times New Roman"/>
          <w:sz w:val="24"/>
          <w:szCs w:val="24"/>
          <w:lang w:val="ru-RU"/>
        </w:rPr>
        <w:t>във</w:t>
      </w:r>
      <w:proofErr w:type="spellEnd"/>
      <w:r w:rsidRPr="00421F63">
        <w:rPr>
          <w:rFonts w:ascii="Times New Roman" w:hAnsi="Times New Roman" w:cs="Times New Roman"/>
          <w:sz w:val="24"/>
          <w:szCs w:val="24"/>
          <w:lang w:val="ru-RU"/>
        </w:rPr>
        <w:t xml:space="preserve"> </w:t>
      </w:r>
      <w:proofErr w:type="spellStart"/>
      <w:r w:rsidRPr="00421F63">
        <w:rPr>
          <w:rFonts w:ascii="Times New Roman" w:hAnsi="Times New Roman" w:cs="Times New Roman"/>
          <w:sz w:val="24"/>
          <w:szCs w:val="24"/>
          <w:lang w:val="ru-RU"/>
        </w:rPr>
        <w:t>връзка</w:t>
      </w:r>
      <w:proofErr w:type="spellEnd"/>
      <w:r w:rsidRPr="00421F63">
        <w:rPr>
          <w:rFonts w:ascii="Times New Roman" w:hAnsi="Times New Roman" w:cs="Times New Roman"/>
          <w:sz w:val="24"/>
          <w:szCs w:val="24"/>
          <w:lang w:val="ru-RU"/>
        </w:rPr>
        <w:t xml:space="preserve"> с </w:t>
      </w:r>
      <w:r w:rsidRPr="00421F63">
        <w:rPr>
          <w:rFonts w:ascii="Times New Roman" w:hAnsi="Times New Roman" w:cs="Times New Roman"/>
          <w:caps/>
          <w:sz w:val="24"/>
          <w:szCs w:val="24"/>
          <w:lang w:val="ru-RU"/>
        </w:rPr>
        <w:t>Наредба</w:t>
      </w:r>
      <w:r w:rsidRPr="00421F63">
        <w:rPr>
          <w:rFonts w:ascii="Times New Roman" w:hAnsi="Times New Roman" w:cs="Times New Roman"/>
          <w:sz w:val="24"/>
          <w:szCs w:val="24"/>
          <w:lang w:val="ru-RU"/>
        </w:rPr>
        <w:t xml:space="preserve"> №11 на МТСП и МЗ от 21.12.2005 г., </w:t>
      </w:r>
      <w:proofErr w:type="spellStart"/>
      <w:r w:rsidRPr="00421F63">
        <w:rPr>
          <w:rFonts w:ascii="Times New Roman" w:hAnsi="Times New Roman" w:cs="Times New Roman"/>
          <w:sz w:val="24"/>
          <w:szCs w:val="24"/>
          <w:lang w:val="ru-RU"/>
        </w:rPr>
        <w:t>както</w:t>
      </w:r>
      <w:proofErr w:type="spellEnd"/>
      <w:r w:rsidRPr="00421F63">
        <w:rPr>
          <w:rFonts w:ascii="Times New Roman" w:hAnsi="Times New Roman" w:cs="Times New Roman"/>
          <w:sz w:val="24"/>
          <w:szCs w:val="24"/>
          <w:lang w:val="ru-RU"/>
        </w:rPr>
        <w:t xml:space="preserve"> и </w:t>
      </w:r>
      <w:r w:rsidRPr="00421F63">
        <w:rPr>
          <w:rFonts w:ascii="Times New Roman" w:hAnsi="Times New Roman" w:cs="Times New Roman"/>
          <w:sz w:val="24"/>
          <w:szCs w:val="24"/>
        </w:rPr>
        <w:t>за национални празници във връзка чл.209 от ЗКПО</w:t>
      </w:r>
      <w:r w:rsidRPr="00421F63">
        <w:rPr>
          <w:rFonts w:ascii="Times New Roman" w:hAnsi="Times New Roman" w:cs="Times New Roman"/>
          <w:sz w:val="24"/>
          <w:szCs w:val="24"/>
          <w:lang w:val="ru-RU"/>
        </w:rPr>
        <w:t xml:space="preserve">” за </w:t>
      </w:r>
      <w:r w:rsidRPr="00421F63">
        <w:rPr>
          <w:rFonts w:ascii="Times New Roman" w:hAnsi="Times New Roman" w:cs="Times New Roman"/>
          <w:sz w:val="24"/>
          <w:szCs w:val="24"/>
        </w:rPr>
        <w:t>п</w:t>
      </w:r>
      <w:proofErr w:type="spellStart"/>
      <w:r w:rsidRPr="00421F63">
        <w:rPr>
          <w:rFonts w:ascii="Times New Roman" w:hAnsi="Times New Roman" w:cs="Times New Roman"/>
          <w:sz w:val="24"/>
          <w:szCs w:val="24"/>
          <w:lang w:val="ru-RU"/>
        </w:rPr>
        <w:t>ерсонала</w:t>
      </w:r>
      <w:proofErr w:type="spellEnd"/>
      <w:r w:rsidRPr="00421F63">
        <w:rPr>
          <w:rFonts w:ascii="Times New Roman" w:hAnsi="Times New Roman" w:cs="Times New Roman"/>
          <w:sz w:val="24"/>
          <w:szCs w:val="24"/>
          <w:lang w:val="ru-RU"/>
        </w:rPr>
        <w:t xml:space="preserve"> на </w:t>
      </w:r>
      <w:proofErr w:type="gramStart"/>
      <w:r w:rsidRPr="00421F63">
        <w:rPr>
          <w:rFonts w:ascii="Times New Roman" w:hAnsi="Times New Roman" w:cs="Times New Roman"/>
          <w:sz w:val="24"/>
          <w:szCs w:val="24"/>
          <w:lang w:val="ru-RU"/>
        </w:rPr>
        <w:t>МБАЛ ”Д</w:t>
      </w:r>
      <w:proofErr w:type="gramEnd"/>
      <w:r w:rsidRPr="00421F63">
        <w:rPr>
          <w:rFonts w:ascii="Times New Roman" w:hAnsi="Times New Roman" w:cs="Times New Roman"/>
          <w:sz w:val="24"/>
          <w:szCs w:val="24"/>
          <w:lang w:val="ru-RU"/>
        </w:rPr>
        <w:t xml:space="preserve">-р Никола </w:t>
      </w:r>
      <w:proofErr w:type="spellStart"/>
      <w:r w:rsidRPr="00421F63">
        <w:rPr>
          <w:rFonts w:ascii="Times New Roman" w:hAnsi="Times New Roman" w:cs="Times New Roman"/>
          <w:sz w:val="24"/>
          <w:szCs w:val="24"/>
          <w:lang w:val="ru-RU"/>
        </w:rPr>
        <w:t>Василиев”АД</w:t>
      </w:r>
      <w:proofErr w:type="spellEnd"/>
      <w:r w:rsidRPr="00421F63">
        <w:rPr>
          <w:rFonts w:ascii="Times New Roman" w:hAnsi="Times New Roman" w:cs="Times New Roman"/>
          <w:sz w:val="24"/>
          <w:szCs w:val="24"/>
        </w:rPr>
        <w:t xml:space="preserve"> </w:t>
      </w:r>
      <w:proofErr w:type="spellStart"/>
      <w:r w:rsidRPr="00421F63">
        <w:rPr>
          <w:rFonts w:ascii="Times New Roman" w:hAnsi="Times New Roman" w:cs="Times New Roman"/>
          <w:sz w:val="24"/>
          <w:szCs w:val="24"/>
          <w:lang w:val="ru-RU"/>
        </w:rPr>
        <w:t>гр.Кюстендил</w:t>
      </w:r>
      <w:proofErr w:type="spellEnd"/>
    </w:p>
    <w:p w:rsidR="00471364" w:rsidRPr="002112F4" w:rsidRDefault="00471364" w:rsidP="00041B15">
      <w:pPr>
        <w:spacing w:after="120"/>
        <w:jc w:val="center"/>
        <w:rPr>
          <w:rFonts w:ascii="Times New Roman" w:eastAsia="MS ??" w:hAnsi="Times New Roman" w:cs="Times New Roman"/>
          <w:b/>
          <w:bCs/>
          <w:color w:val="000000"/>
          <w:sz w:val="24"/>
          <w:szCs w:val="24"/>
        </w:rPr>
      </w:pPr>
      <w:r w:rsidRPr="002112F4">
        <w:rPr>
          <w:rFonts w:ascii="Times New Roman" w:eastAsia="MS ??" w:hAnsi="Times New Roman" w:cs="Times New Roman"/>
          <w:b/>
          <w:bCs/>
          <w:color w:val="000000"/>
          <w:sz w:val="24"/>
          <w:szCs w:val="24"/>
        </w:rPr>
        <w:t>Д Е К Л А Р И Р А М, Ч Е:</w:t>
      </w:r>
    </w:p>
    <w:p w:rsidR="00471364" w:rsidRPr="002112F4" w:rsidRDefault="00471364" w:rsidP="00041B15">
      <w:pPr>
        <w:autoSpaceDE w:val="0"/>
        <w:autoSpaceDN w:val="0"/>
        <w:adjustRightInd w:val="0"/>
        <w:spacing w:after="120" w:line="240" w:lineRule="auto"/>
        <w:ind w:firstLine="708"/>
        <w:jc w:val="both"/>
        <w:rPr>
          <w:rFonts w:ascii="Times New Roman" w:eastAsia="MS ??" w:hAnsi="Times New Roman" w:cs="Times New Roman"/>
          <w:color w:val="000000"/>
          <w:sz w:val="24"/>
          <w:szCs w:val="24"/>
        </w:rPr>
      </w:pPr>
      <w:r w:rsidRPr="002112F4">
        <w:rPr>
          <w:rFonts w:ascii="Times New Roman" w:eastAsia="MS ??" w:hAnsi="Times New Roman" w:cs="Times New Roman"/>
          <w:color w:val="000000"/>
          <w:sz w:val="24"/>
          <w:szCs w:val="24"/>
        </w:rPr>
        <w:t xml:space="preserve">В подадената оферта от представлявания от мен участник ........................................ </w:t>
      </w:r>
      <w:r w:rsidRPr="002112F4">
        <w:rPr>
          <w:rFonts w:ascii="Times New Roman" w:eastAsia="MS ??" w:hAnsi="Times New Roman" w:cs="Times New Roman"/>
          <w:i/>
          <w:iCs/>
          <w:color w:val="000000"/>
          <w:sz w:val="24"/>
          <w:szCs w:val="24"/>
        </w:rPr>
        <w:t xml:space="preserve">(наименованието на участника) </w:t>
      </w:r>
      <w:r w:rsidRPr="002112F4">
        <w:rPr>
          <w:rFonts w:ascii="Times New Roman" w:eastAsia="MS ??" w:hAnsi="Times New Roman" w:cs="Times New Roman"/>
          <w:color w:val="000000"/>
          <w:sz w:val="24"/>
          <w:szCs w:val="24"/>
        </w:rPr>
        <w:t xml:space="preserve">не се съдържа/се съдържа </w:t>
      </w:r>
      <w:r w:rsidRPr="002112F4">
        <w:rPr>
          <w:rFonts w:ascii="Times New Roman" w:eastAsia="MS ??" w:hAnsi="Times New Roman" w:cs="Times New Roman"/>
          <w:i/>
          <w:iCs/>
          <w:color w:val="000000"/>
          <w:sz w:val="24"/>
          <w:szCs w:val="24"/>
        </w:rPr>
        <w:t xml:space="preserve">(невярното се зачертава) </w:t>
      </w:r>
      <w:r w:rsidRPr="002112F4">
        <w:rPr>
          <w:rFonts w:ascii="Times New Roman" w:eastAsia="MS ??" w:hAnsi="Times New Roman" w:cs="Times New Roman"/>
          <w:color w:val="000000"/>
          <w:sz w:val="24"/>
          <w:szCs w:val="24"/>
        </w:rPr>
        <w:t>конфиденциална информация (</w:t>
      </w:r>
      <w:r w:rsidRPr="002112F4">
        <w:rPr>
          <w:rFonts w:ascii="Times New Roman" w:eastAsia="MS ??" w:hAnsi="Times New Roman" w:cs="Times New Roman"/>
          <w:i/>
          <w:iCs/>
          <w:color w:val="000000"/>
          <w:sz w:val="24"/>
          <w:szCs w:val="24"/>
        </w:rPr>
        <w:t>техническа или търговска тайна</w:t>
      </w:r>
      <w:r w:rsidRPr="002112F4">
        <w:rPr>
          <w:rFonts w:ascii="Times New Roman" w:eastAsia="MS ??" w:hAnsi="Times New Roman" w:cs="Times New Roman"/>
          <w:color w:val="000000"/>
          <w:sz w:val="24"/>
          <w:szCs w:val="24"/>
        </w:rPr>
        <w:t>), поради което изискваме от Възложителя да не я разкрива.</w:t>
      </w:r>
    </w:p>
    <w:p w:rsidR="00471364" w:rsidRPr="002112F4" w:rsidRDefault="00471364" w:rsidP="00041B15">
      <w:pPr>
        <w:autoSpaceDE w:val="0"/>
        <w:autoSpaceDN w:val="0"/>
        <w:adjustRightInd w:val="0"/>
        <w:spacing w:after="120" w:line="240" w:lineRule="auto"/>
        <w:ind w:firstLine="708"/>
        <w:jc w:val="both"/>
        <w:rPr>
          <w:rFonts w:ascii="Times New Roman" w:eastAsia="MS ??" w:hAnsi="Times New Roman" w:cs="Times New Roman"/>
          <w:color w:val="000000"/>
          <w:sz w:val="24"/>
          <w:szCs w:val="24"/>
        </w:rPr>
      </w:pPr>
      <w:r w:rsidRPr="002112F4">
        <w:rPr>
          <w:rFonts w:ascii="Times New Roman" w:eastAsia="MS ??" w:hAnsi="Times New Roman" w:cs="Times New Roman"/>
          <w:color w:val="000000"/>
          <w:sz w:val="24"/>
          <w:szCs w:val="24"/>
        </w:rPr>
        <w:t>Конфиденциалната информация (</w:t>
      </w:r>
      <w:r w:rsidRPr="002112F4">
        <w:rPr>
          <w:rFonts w:ascii="Times New Roman" w:eastAsia="MS ??" w:hAnsi="Times New Roman" w:cs="Times New Roman"/>
          <w:i/>
          <w:iCs/>
          <w:color w:val="000000"/>
          <w:sz w:val="24"/>
          <w:szCs w:val="24"/>
        </w:rPr>
        <w:t>технически или търговски тайни</w:t>
      </w:r>
      <w:r w:rsidRPr="002112F4">
        <w:rPr>
          <w:rFonts w:ascii="Times New Roman" w:eastAsia="MS ??" w:hAnsi="Times New Roman" w:cs="Times New Roman"/>
          <w:color w:val="000000"/>
          <w:sz w:val="24"/>
          <w:szCs w:val="24"/>
        </w:rPr>
        <w:t>) в нашата оферта е следната:................................................................................................................................................</w:t>
      </w:r>
    </w:p>
    <w:p w:rsidR="00471364" w:rsidRPr="002112F4" w:rsidRDefault="00471364" w:rsidP="00041B15">
      <w:pPr>
        <w:autoSpaceDE w:val="0"/>
        <w:autoSpaceDN w:val="0"/>
        <w:adjustRightInd w:val="0"/>
        <w:spacing w:after="120" w:line="240" w:lineRule="auto"/>
        <w:jc w:val="both"/>
        <w:rPr>
          <w:rFonts w:ascii="Times New Roman" w:eastAsia="MS ??" w:hAnsi="Times New Roman" w:cs="Times New Roman"/>
          <w:i/>
          <w:iCs/>
          <w:color w:val="000000"/>
          <w:sz w:val="24"/>
          <w:szCs w:val="24"/>
        </w:rPr>
      </w:pPr>
      <w:r w:rsidRPr="002112F4">
        <w:rPr>
          <w:rFonts w:ascii="Times New Roman" w:eastAsia="MS ??" w:hAnsi="Times New Roman" w:cs="Times New Roman"/>
          <w:i/>
          <w:iCs/>
          <w:color w:val="000000"/>
          <w:sz w:val="24"/>
          <w:szCs w:val="24"/>
        </w:rPr>
        <w:t>(посочва се изчерпателно от участника).</w:t>
      </w:r>
    </w:p>
    <w:p w:rsidR="00471364" w:rsidRPr="002112F4" w:rsidRDefault="00471364" w:rsidP="00041B15">
      <w:pPr>
        <w:autoSpaceDE w:val="0"/>
        <w:autoSpaceDN w:val="0"/>
        <w:adjustRightInd w:val="0"/>
        <w:spacing w:after="120" w:line="240" w:lineRule="auto"/>
        <w:ind w:firstLine="708"/>
        <w:jc w:val="both"/>
        <w:rPr>
          <w:rFonts w:ascii="Times New Roman" w:eastAsia="MS ??" w:hAnsi="Times New Roman" w:cs="Times New Roman"/>
          <w:color w:val="000000"/>
          <w:sz w:val="24"/>
          <w:szCs w:val="24"/>
        </w:rPr>
      </w:pPr>
      <w:r w:rsidRPr="002112F4">
        <w:rPr>
          <w:rFonts w:ascii="Times New Roman" w:eastAsia="MS ??" w:hAnsi="Times New Roman" w:cs="Times New Roman"/>
          <w:color w:val="000000"/>
          <w:sz w:val="24"/>
          <w:szCs w:val="24"/>
        </w:rPr>
        <w:t>Горепосочената информация е обявена предварително във вътрешен акт, че представлява търговска тайна и са предприети мерки за опазването й като достъпа до нея е ограничен.</w:t>
      </w:r>
    </w:p>
    <w:p w:rsidR="00471364" w:rsidRPr="002112F4" w:rsidRDefault="00471364" w:rsidP="00041B15">
      <w:pPr>
        <w:autoSpaceDE w:val="0"/>
        <w:autoSpaceDN w:val="0"/>
        <w:adjustRightInd w:val="0"/>
        <w:spacing w:after="120" w:line="240" w:lineRule="auto"/>
        <w:ind w:firstLine="708"/>
        <w:jc w:val="both"/>
        <w:rPr>
          <w:rFonts w:ascii="Times New Roman" w:eastAsia="MS ??" w:hAnsi="Times New Roman" w:cs="Times New Roman"/>
          <w:color w:val="000000"/>
          <w:sz w:val="24"/>
          <w:szCs w:val="24"/>
        </w:rPr>
      </w:pPr>
    </w:p>
    <w:p w:rsidR="00471364" w:rsidRPr="002112F4" w:rsidRDefault="00471364" w:rsidP="00041B15">
      <w:pPr>
        <w:autoSpaceDE w:val="0"/>
        <w:autoSpaceDN w:val="0"/>
        <w:adjustRightInd w:val="0"/>
        <w:spacing w:after="120" w:line="240" w:lineRule="auto"/>
        <w:ind w:firstLine="708"/>
        <w:jc w:val="both"/>
        <w:rPr>
          <w:rFonts w:ascii="Times New Roman" w:eastAsia="MS ??" w:hAnsi="Times New Roman" w:cs="Times New Roman"/>
          <w:color w:val="000000"/>
          <w:sz w:val="24"/>
          <w:szCs w:val="24"/>
        </w:rPr>
      </w:pPr>
    </w:p>
    <w:tbl>
      <w:tblPr>
        <w:tblW w:w="5176" w:type="pct"/>
        <w:tblInd w:w="-106" w:type="dxa"/>
        <w:tblLayout w:type="fixed"/>
        <w:tblLook w:val="0000" w:firstRow="0" w:lastRow="0" w:firstColumn="0" w:lastColumn="0" w:noHBand="0" w:noVBand="0"/>
      </w:tblPr>
      <w:tblGrid>
        <w:gridCol w:w="5146"/>
        <w:gridCol w:w="4831"/>
      </w:tblGrid>
      <w:tr w:rsidR="00471364" w:rsidRPr="00A212AF">
        <w:trPr>
          <w:gridAfter w:val="1"/>
          <w:wAfter w:w="2421" w:type="pct"/>
        </w:trPr>
        <w:tc>
          <w:tcPr>
            <w:tcW w:w="2579" w:type="pct"/>
          </w:tcPr>
          <w:p w:rsidR="00471364" w:rsidRPr="002112F4" w:rsidRDefault="00471364" w:rsidP="0040729B">
            <w:pPr>
              <w:spacing w:after="120" w:line="240" w:lineRule="auto"/>
              <w:rPr>
                <w:rFonts w:ascii="Times New Roman" w:hAnsi="Times New Roman" w:cs="Times New Roman"/>
                <w:sz w:val="24"/>
                <w:szCs w:val="24"/>
              </w:rPr>
            </w:pPr>
          </w:p>
        </w:tc>
      </w:tr>
      <w:tr w:rsidR="00471364" w:rsidRPr="00A212AF">
        <w:trPr>
          <w:gridAfter w:val="1"/>
          <w:wAfter w:w="2421" w:type="pct"/>
        </w:trPr>
        <w:tc>
          <w:tcPr>
            <w:tcW w:w="2579" w:type="pct"/>
          </w:tcPr>
          <w:p w:rsidR="00471364" w:rsidRPr="002112F4" w:rsidRDefault="00471364" w:rsidP="0040729B">
            <w:pPr>
              <w:spacing w:after="120" w:line="240" w:lineRule="auto"/>
              <w:rPr>
                <w:rFonts w:ascii="Times New Roman" w:hAnsi="Times New Roman" w:cs="Times New Roman"/>
                <w:sz w:val="24"/>
                <w:szCs w:val="24"/>
              </w:rPr>
            </w:pPr>
            <w:r w:rsidRPr="002112F4">
              <w:rPr>
                <w:rFonts w:ascii="Times New Roman" w:hAnsi="Times New Roman" w:cs="Times New Roman"/>
                <w:sz w:val="24"/>
                <w:szCs w:val="24"/>
              </w:rPr>
              <w:t xml:space="preserve">Декларатор (име и фамилия) </w:t>
            </w:r>
          </w:p>
        </w:tc>
      </w:tr>
      <w:tr w:rsidR="00471364" w:rsidRPr="00A212AF">
        <w:tc>
          <w:tcPr>
            <w:tcW w:w="2579" w:type="pct"/>
          </w:tcPr>
          <w:p w:rsidR="00471364" w:rsidRPr="002112F4" w:rsidRDefault="00471364" w:rsidP="0040729B">
            <w:pPr>
              <w:spacing w:after="120" w:line="240" w:lineRule="auto"/>
              <w:rPr>
                <w:rFonts w:ascii="Times New Roman" w:hAnsi="Times New Roman" w:cs="Times New Roman"/>
                <w:sz w:val="24"/>
                <w:szCs w:val="24"/>
              </w:rPr>
            </w:pPr>
            <w:r w:rsidRPr="002112F4">
              <w:rPr>
                <w:rFonts w:ascii="Times New Roman" w:hAnsi="Times New Roman" w:cs="Times New Roman"/>
                <w:sz w:val="24"/>
                <w:szCs w:val="24"/>
              </w:rPr>
              <w:t>Длъжност</w:t>
            </w:r>
          </w:p>
        </w:tc>
        <w:tc>
          <w:tcPr>
            <w:tcW w:w="2421" w:type="pct"/>
          </w:tcPr>
          <w:p w:rsidR="00471364" w:rsidRPr="002112F4" w:rsidRDefault="00471364" w:rsidP="0040729B">
            <w:pPr>
              <w:spacing w:after="120" w:line="240" w:lineRule="auto"/>
              <w:jc w:val="both"/>
              <w:rPr>
                <w:rFonts w:ascii="Times New Roman" w:hAnsi="Times New Roman" w:cs="Times New Roman"/>
                <w:sz w:val="24"/>
                <w:szCs w:val="24"/>
              </w:rPr>
            </w:pPr>
          </w:p>
        </w:tc>
      </w:tr>
      <w:tr w:rsidR="00471364" w:rsidRPr="00A212AF">
        <w:tc>
          <w:tcPr>
            <w:tcW w:w="2579" w:type="pct"/>
          </w:tcPr>
          <w:p w:rsidR="00471364" w:rsidRPr="002112F4" w:rsidRDefault="00471364" w:rsidP="0040729B">
            <w:pPr>
              <w:spacing w:after="120" w:line="240" w:lineRule="auto"/>
              <w:rPr>
                <w:rFonts w:ascii="Times New Roman" w:hAnsi="Times New Roman" w:cs="Times New Roman"/>
                <w:sz w:val="24"/>
                <w:szCs w:val="24"/>
              </w:rPr>
            </w:pPr>
            <w:r w:rsidRPr="002112F4">
              <w:rPr>
                <w:rFonts w:ascii="Times New Roman" w:hAnsi="Times New Roman" w:cs="Times New Roman"/>
                <w:sz w:val="24"/>
                <w:szCs w:val="24"/>
              </w:rPr>
              <w:t>Подпис</w:t>
            </w:r>
          </w:p>
        </w:tc>
        <w:tc>
          <w:tcPr>
            <w:tcW w:w="2421" w:type="pct"/>
          </w:tcPr>
          <w:p w:rsidR="00471364" w:rsidRPr="002112F4" w:rsidRDefault="00471364" w:rsidP="0040729B">
            <w:pPr>
              <w:spacing w:after="120" w:line="240" w:lineRule="auto"/>
              <w:jc w:val="both"/>
              <w:rPr>
                <w:rFonts w:ascii="Times New Roman" w:hAnsi="Times New Roman" w:cs="Times New Roman"/>
                <w:sz w:val="24"/>
                <w:szCs w:val="24"/>
              </w:rPr>
            </w:pPr>
          </w:p>
        </w:tc>
      </w:tr>
    </w:tbl>
    <w:p w:rsidR="00471364" w:rsidRDefault="00471364" w:rsidP="00041B15">
      <w:pPr>
        <w:widowControl w:val="0"/>
        <w:shd w:val="clear" w:color="auto" w:fill="FFFFFF"/>
        <w:tabs>
          <w:tab w:val="left" w:pos="5064"/>
        </w:tabs>
        <w:autoSpaceDE w:val="0"/>
        <w:autoSpaceDN w:val="0"/>
        <w:adjustRightInd w:val="0"/>
        <w:spacing w:after="120" w:line="240" w:lineRule="auto"/>
        <w:rPr>
          <w:rFonts w:ascii="Times New Roman" w:eastAsia="MS ??" w:hAnsi="Times New Roman"/>
          <w:color w:val="000000"/>
          <w:spacing w:val="-6"/>
          <w:sz w:val="24"/>
          <w:szCs w:val="24"/>
          <w:lang w:eastAsia="bg-BG"/>
        </w:rPr>
      </w:pPr>
      <w:r w:rsidRPr="002112F4">
        <w:rPr>
          <w:rFonts w:ascii="Times New Roman" w:eastAsia="MS ??" w:hAnsi="Times New Roman" w:cs="Times New Roman"/>
          <w:sz w:val="24"/>
          <w:szCs w:val="24"/>
          <w:lang w:eastAsia="bg-BG"/>
        </w:rPr>
        <w:t xml:space="preserve">Дата: </w:t>
      </w:r>
      <w:r w:rsidRPr="002112F4">
        <w:rPr>
          <w:rFonts w:ascii="Times New Roman" w:eastAsia="MS ??" w:hAnsi="Times New Roman" w:cs="Times New Roman"/>
          <w:color w:val="000000"/>
          <w:spacing w:val="-6"/>
          <w:sz w:val="24"/>
          <w:szCs w:val="24"/>
          <w:lang w:eastAsia="bg-BG"/>
        </w:rPr>
        <w:t>_________________ г.</w:t>
      </w:r>
    </w:p>
    <w:p w:rsidR="00471364" w:rsidRDefault="00471364">
      <w:pPr>
        <w:rPr>
          <w:rFonts w:ascii="Times New Roman" w:eastAsia="MS ??" w:hAnsi="Times New Roman"/>
          <w:color w:val="000000"/>
          <w:spacing w:val="-6"/>
          <w:sz w:val="24"/>
          <w:szCs w:val="24"/>
          <w:lang w:eastAsia="bg-BG"/>
        </w:rPr>
      </w:pPr>
    </w:p>
    <w:p w:rsidR="00471364" w:rsidRDefault="00471364">
      <w:pPr>
        <w:rPr>
          <w:rFonts w:ascii="Times New Roman" w:eastAsia="MS ??" w:hAnsi="Times New Roman"/>
          <w:color w:val="000000"/>
          <w:spacing w:val="-6"/>
          <w:sz w:val="24"/>
          <w:szCs w:val="24"/>
          <w:lang w:eastAsia="bg-BG"/>
        </w:rPr>
      </w:pPr>
    </w:p>
    <w:p w:rsidR="00471364" w:rsidRDefault="00471364">
      <w:pPr>
        <w:rPr>
          <w:rFonts w:ascii="Times New Roman" w:eastAsia="MS ??" w:hAnsi="Times New Roman"/>
          <w:color w:val="000000"/>
          <w:spacing w:val="-6"/>
          <w:sz w:val="24"/>
          <w:szCs w:val="24"/>
          <w:lang w:eastAsia="bg-BG"/>
        </w:rPr>
      </w:pPr>
    </w:p>
    <w:p w:rsidR="00471364" w:rsidRDefault="00471364">
      <w:pPr>
        <w:rPr>
          <w:rFonts w:ascii="Times New Roman" w:eastAsia="MS ??" w:hAnsi="Times New Roman"/>
          <w:color w:val="000000"/>
          <w:spacing w:val="-6"/>
          <w:sz w:val="24"/>
          <w:szCs w:val="24"/>
          <w:lang w:eastAsia="bg-BG"/>
        </w:rPr>
      </w:pPr>
    </w:p>
    <w:p w:rsidR="00471364" w:rsidRDefault="00471364">
      <w:pPr>
        <w:rPr>
          <w:rFonts w:ascii="Times New Roman" w:eastAsia="MS ??" w:hAnsi="Times New Roman"/>
          <w:color w:val="000000"/>
          <w:spacing w:val="-6"/>
          <w:sz w:val="24"/>
          <w:szCs w:val="24"/>
          <w:lang w:eastAsia="bg-BG"/>
        </w:rPr>
      </w:pPr>
    </w:p>
    <w:p w:rsidR="00471364" w:rsidRDefault="00471364">
      <w:pPr>
        <w:rPr>
          <w:rFonts w:ascii="Times New Roman" w:eastAsia="MS ??" w:hAnsi="Times New Roman"/>
          <w:color w:val="000000"/>
          <w:spacing w:val="-6"/>
          <w:sz w:val="24"/>
          <w:szCs w:val="24"/>
          <w:lang w:eastAsia="bg-BG"/>
        </w:rPr>
      </w:pPr>
    </w:p>
    <w:p w:rsidR="00421F63" w:rsidRDefault="00421F63">
      <w:pPr>
        <w:rPr>
          <w:rFonts w:ascii="Times New Roman" w:eastAsia="MS ??" w:hAnsi="Times New Roman"/>
          <w:color w:val="000000"/>
          <w:spacing w:val="-6"/>
          <w:sz w:val="24"/>
          <w:szCs w:val="24"/>
          <w:lang w:eastAsia="bg-BG"/>
        </w:rPr>
      </w:pPr>
    </w:p>
    <w:p w:rsidR="00471364" w:rsidRDefault="00471364">
      <w:pPr>
        <w:rPr>
          <w:rFonts w:ascii="Times New Roman" w:eastAsia="MS ??" w:hAnsi="Times New Roman"/>
          <w:color w:val="000000"/>
          <w:spacing w:val="-6"/>
          <w:sz w:val="24"/>
          <w:szCs w:val="24"/>
          <w:lang w:eastAsia="bg-BG"/>
        </w:rPr>
      </w:pPr>
    </w:p>
    <w:p w:rsidR="00471364" w:rsidRPr="00BF1BA4" w:rsidRDefault="0095063B" w:rsidP="001B5E5D">
      <w:pPr>
        <w:ind w:left="6480"/>
        <w:jc w:val="right"/>
        <w:rPr>
          <w:b/>
          <w:bCs/>
          <w:sz w:val="24"/>
          <w:szCs w:val="24"/>
        </w:rPr>
      </w:pPr>
      <w:r>
        <w:rPr>
          <w:b/>
          <w:bCs/>
          <w:sz w:val="24"/>
          <w:szCs w:val="24"/>
        </w:rPr>
        <w:lastRenderedPageBreak/>
        <w:t xml:space="preserve">Приложение </w:t>
      </w:r>
      <w:bookmarkStart w:id="0" w:name="_GoBack"/>
      <w:bookmarkEnd w:id="0"/>
      <w:r>
        <w:rPr>
          <w:b/>
          <w:bCs/>
          <w:sz w:val="24"/>
          <w:szCs w:val="24"/>
        </w:rPr>
        <w:t>2</w:t>
      </w:r>
    </w:p>
    <w:p w:rsidR="00471364" w:rsidRPr="00BF1BA4" w:rsidRDefault="00471364" w:rsidP="001B5E5D">
      <w:pPr>
        <w:jc w:val="both"/>
        <w:rPr>
          <w:b/>
          <w:bCs/>
          <w:sz w:val="24"/>
          <w:szCs w:val="24"/>
        </w:rPr>
      </w:pPr>
    </w:p>
    <w:p w:rsidR="00471364" w:rsidRPr="00C46E98" w:rsidRDefault="00471364" w:rsidP="001B5E5D">
      <w:pPr>
        <w:jc w:val="center"/>
        <w:rPr>
          <w:b/>
          <w:bCs/>
          <w:sz w:val="32"/>
          <w:szCs w:val="32"/>
          <w:lang w:val="ru-RU"/>
        </w:rPr>
      </w:pPr>
      <w:proofErr w:type="gramStart"/>
      <w:r w:rsidRPr="00C46E98">
        <w:rPr>
          <w:b/>
          <w:bCs/>
          <w:sz w:val="32"/>
          <w:szCs w:val="32"/>
          <w:lang w:val="ru-RU"/>
        </w:rPr>
        <w:t>Д  О</w:t>
      </w:r>
      <w:proofErr w:type="gramEnd"/>
      <w:r w:rsidRPr="00C46E98">
        <w:rPr>
          <w:b/>
          <w:bCs/>
          <w:sz w:val="32"/>
          <w:szCs w:val="32"/>
          <w:lang w:val="ru-RU"/>
        </w:rPr>
        <w:t xml:space="preserve">  Г  О  В  О  Р</w:t>
      </w:r>
    </w:p>
    <w:p w:rsidR="00471364" w:rsidRPr="00BF1BA4" w:rsidRDefault="00471364" w:rsidP="001B5E5D">
      <w:pPr>
        <w:pStyle w:val="a6"/>
        <w:jc w:val="center"/>
        <w:rPr>
          <w:b/>
          <w:bCs/>
        </w:rPr>
      </w:pPr>
      <w:r w:rsidRPr="00BF1BA4">
        <w:rPr>
          <w:b/>
          <w:bCs/>
        </w:rPr>
        <w:t>/ПРОЕКТ/</w:t>
      </w:r>
    </w:p>
    <w:p w:rsidR="00471364" w:rsidRPr="00BF1BA4" w:rsidRDefault="00471364" w:rsidP="001B5E5D">
      <w:pPr>
        <w:pStyle w:val="a6"/>
        <w:ind w:firstLine="720"/>
        <w:jc w:val="both"/>
        <w:rPr>
          <w:rFonts w:cs="Calibri"/>
          <w:lang w:val="ru-RU"/>
        </w:rPr>
      </w:pPr>
      <w:r>
        <w:t>Днес, …………. 20</w:t>
      </w:r>
      <w:r w:rsidR="003D30F1">
        <w:t>20</w:t>
      </w:r>
      <w:r w:rsidRPr="00BF1BA4">
        <w:t xml:space="preserve"> г. в </w:t>
      </w:r>
      <w:proofErr w:type="spellStart"/>
      <w:r w:rsidRPr="00BF1BA4">
        <w:t>гр.Кюстендил</w:t>
      </w:r>
      <w:proofErr w:type="spellEnd"/>
      <w:r w:rsidRPr="00BF1BA4">
        <w:t xml:space="preserve">, между </w:t>
      </w:r>
    </w:p>
    <w:p w:rsidR="00471364" w:rsidRPr="00BF1BA4" w:rsidRDefault="00471364" w:rsidP="001B5E5D">
      <w:pPr>
        <w:pStyle w:val="a6"/>
        <w:ind w:firstLine="720"/>
        <w:jc w:val="both"/>
      </w:pPr>
      <w:r w:rsidRPr="00BF1BA4">
        <w:rPr>
          <w:b/>
          <w:bCs/>
        </w:rPr>
        <w:t xml:space="preserve">МБАЛ”Д-р Никола </w:t>
      </w:r>
      <w:proofErr w:type="spellStart"/>
      <w:r w:rsidRPr="00BF1BA4">
        <w:rPr>
          <w:b/>
          <w:bCs/>
        </w:rPr>
        <w:t>Василиев”АД</w:t>
      </w:r>
      <w:proofErr w:type="spellEnd"/>
      <w:r w:rsidRPr="00BF1BA4">
        <w:t>,</w:t>
      </w:r>
      <w:r w:rsidRPr="00BF1BA4">
        <w:rPr>
          <w:lang w:val="ru-RU"/>
        </w:rPr>
        <w:t xml:space="preserve"> </w:t>
      </w:r>
      <w:proofErr w:type="spellStart"/>
      <w:r w:rsidRPr="00BF1BA4">
        <w:t>гр.Кюстендил</w:t>
      </w:r>
      <w:proofErr w:type="spellEnd"/>
      <w:r w:rsidRPr="00BF1BA4">
        <w:t xml:space="preserve">, представлявано от </w:t>
      </w:r>
      <w:proofErr w:type="spellStart"/>
      <w:r w:rsidRPr="00BF1BA4">
        <w:t>изп</w:t>
      </w:r>
      <w:proofErr w:type="spellEnd"/>
      <w:r w:rsidRPr="00BF1BA4">
        <w:t xml:space="preserve">. директор д-р </w:t>
      </w:r>
      <w:r w:rsidRPr="00BF1BA4">
        <w:rPr>
          <w:caps/>
        </w:rPr>
        <w:t>александър стефанов величков</w:t>
      </w:r>
      <w:r w:rsidRPr="00BF1BA4">
        <w:t>, от една страна, наричан за краткост</w:t>
      </w:r>
      <w:r w:rsidRPr="00BF1BA4">
        <w:rPr>
          <w:b/>
          <w:bCs/>
        </w:rPr>
        <w:t xml:space="preserve"> ВЪЗЛОЖИТЕЛ</w:t>
      </w:r>
      <w:r w:rsidRPr="00BF1BA4">
        <w:t xml:space="preserve">, </w:t>
      </w:r>
    </w:p>
    <w:p w:rsidR="00471364" w:rsidRPr="00BF1BA4" w:rsidRDefault="00471364" w:rsidP="001B5E5D">
      <w:pPr>
        <w:pStyle w:val="a6"/>
        <w:ind w:firstLine="720"/>
        <w:jc w:val="both"/>
      </w:pPr>
      <w:r w:rsidRPr="00BF1BA4">
        <w:t xml:space="preserve">и ………………........................, </w:t>
      </w:r>
      <w:proofErr w:type="spellStart"/>
      <w:r w:rsidRPr="00BF1BA4">
        <w:rPr>
          <w:lang w:val="ru-RU"/>
        </w:rPr>
        <w:t>гр</w:t>
      </w:r>
      <w:proofErr w:type="spellEnd"/>
      <w:proofErr w:type="gramStart"/>
      <w:r w:rsidRPr="00BF1BA4">
        <w:rPr>
          <w:lang w:val="ru-RU"/>
        </w:rPr>
        <w:t>…</w:t>
      </w:r>
      <w:r w:rsidRPr="00BF1BA4">
        <w:t>….</w:t>
      </w:r>
      <w:proofErr w:type="gramEnd"/>
      <w:r w:rsidRPr="00BF1BA4">
        <w:t xml:space="preserve">………………, </w:t>
      </w:r>
      <w:proofErr w:type="spellStart"/>
      <w:r w:rsidRPr="00BF1BA4">
        <w:t>ул</w:t>
      </w:r>
      <w:proofErr w:type="spellEnd"/>
      <w:r w:rsidRPr="00BF1BA4">
        <w:t xml:space="preserve">………..…….… БУЛСТАТ ……………….., </w:t>
      </w:r>
      <w:proofErr w:type="spellStart"/>
      <w:r w:rsidRPr="00BF1BA4">
        <w:rPr>
          <w:lang w:val="ru-RU"/>
        </w:rPr>
        <w:t>представлявано</w:t>
      </w:r>
      <w:proofErr w:type="spellEnd"/>
      <w:r w:rsidRPr="00BF1BA4">
        <w:rPr>
          <w:lang w:val="ru-RU"/>
        </w:rPr>
        <w:t xml:space="preserve"> от</w:t>
      </w:r>
      <w:r w:rsidRPr="00BF1BA4">
        <w:t xml:space="preserve"> ………………………………… ЕГН …</w:t>
      </w:r>
      <w:proofErr w:type="gramStart"/>
      <w:r w:rsidRPr="00BF1BA4">
        <w:t>…….</w:t>
      </w:r>
      <w:proofErr w:type="gramEnd"/>
      <w:r w:rsidRPr="00BF1BA4">
        <w:t>.…..………. в качеството му на …………………………., наричано за краткост</w:t>
      </w:r>
      <w:r w:rsidRPr="00BF1BA4">
        <w:rPr>
          <w:b/>
          <w:bCs/>
        </w:rPr>
        <w:t xml:space="preserve"> ИЗПЪЛНИТЕЛ</w:t>
      </w:r>
      <w:r w:rsidRPr="00BF1BA4">
        <w:t xml:space="preserve">, </w:t>
      </w:r>
    </w:p>
    <w:p w:rsidR="00471364" w:rsidRPr="00BF1BA4" w:rsidRDefault="00471364" w:rsidP="001B5E5D">
      <w:pPr>
        <w:pStyle w:val="a6"/>
        <w:ind w:firstLine="720"/>
        <w:jc w:val="both"/>
      </w:pPr>
      <w:r w:rsidRPr="00BF1BA4">
        <w:t>на основание чл.</w:t>
      </w:r>
      <w:r w:rsidRPr="0059027E">
        <w:t>112</w:t>
      </w:r>
      <w:r w:rsidRPr="00BF1BA4">
        <w:t xml:space="preserve"> от ЗОП се сключи настоящият договор за следното.</w:t>
      </w:r>
    </w:p>
    <w:p w:rsidR="00471364" w:rsidRPr="00BF1BA4" w:rsidRDefault="00471364" w:rsidP="001B5E5D">
      <w:pPr>
        <w:pStyle w:val="TimesNewRoman"/>
        <w:rPr>
          <w:b/>
          <w:bCs/>
          <w:color w:val="auto"/>
          <w:sz w:val="24"/>
          <w:szCs w:val="24"/>
        </w:rPr>
      </w:pPr>
      <w:r w:rsidRPr="00BF1BA4">
        <w:rPr>
          <w:b/>
          <w:bCs/>
          <w:color w:val="auto"/>
          <w:sz w:val="24"/>
          <w:szCs w:val="24"/>
        </w:rPr>
        <w:t>І. ПРЕДМЕТ НА ДОГОВОРА</w:t>
      </w:r>
    </w:p>
    <w:p w:rsidR="00471364" w:rsidRPr="00BF1BA4" w:rsidRDefault="00471364" w:rsidP="001B5E5D">
      <w:pPr>
        <w:pStyle w:val="TimesNewRoman"/>
        <w:rPr>
          <w:color w:val="auto"/>
          <w:sz w:val="24"/>
          <w:szCs w:val="24"/>
        </w:rPr>
      </w:pPr>
      <w:r w:rsidRPr="00BF1BA4">
        <w:rPr>
          <w:color w:val="auto"/>
          <w:sz w:val="24"/>
          <w:szCs w:val="24"/>
        </w:rPr>
        <w:t xml:space="preserve">1.Възложителят възлага, а Изпълнителят приема да </w:t>
      </w:r>
      <w:r>
        <w:rPr>
          <w:color w:val="auto"/>
          <w:sz w:val="24"/>
          <w:szCs w:val="24"/>
        </w:rPr>
        <w:t xml:space="preserve">извършва </w:t>
      </w:r>
      <w:r w:rsidRPr="00BF1BA4">
        <w:rPr>
          <w:color w:val="auto"/>
          <w:sz w:val="24"/>
          <w:szCs w:val="24"/>
          <w:lang w:val="ru-RU"/>
        </w:rPr>
        <w:t>„</w:t>
      </w:r>
      <w:r w:rsidRPr="00BF1BA4">
        <w:rPr>
          <w:sz w:val="24"/>
          <w:szCs w:val="24"/>
          <w:lang w:val="ru-RU"/>
        </w:rPr>
        <w:t xml:space="preserve">Доставка на </w:t>
      </w:r>
      <w:proofErr w:type="spellStart"/>
      <w:r w:rsidRPr="00BF1BA4">
        <w:rPr>
          <w:sz w:val="24"/>
          <w:szCs w:val="24"/>
          <w:lang w:val="ru-RU"/>
        </w:rPr>
        <w:t>предплатени</w:t>
      </w:r>
      <w:proofErr w:type="spellEnd"/>
      <w:r w:rsidRPr="00BF1BA4">
        <w:rPr>
          <w:sz w:val="24"/>
          <w:szCs w:val="24"/>
          <w:lang w:val="ru-RU"/>
        </w:rPr>
        <w:t xml:space="preserve"> </w:t>
      </w:r>
      <w:proofErr w:type="spellStart"/>
      <w:r w:rsidRPr="00BF1BA4">
        <w:rPr>
          <w:sz w:val="24"/>
          <w:szCs w:val="24"/>
          <w:lang w:val="ru-RU"/>
        </w:rPr>
        <w:t>ваучери</w:t>
      </w:r>
      <w:proofErr w:type="spellEnd"/>
      <w:r w:rsidRPr="00BF1BA4">
        <w:rPr>
          <w:sz w:val="24"/>
          <w:szCs w:val="24"/>
          <w:lang w:val="ru-RU"/>
        </w:rPr>
        <w:t xml:space="preserve"> за покупка на </w:t>
      </w:r>
      <w:proofErr w:type="spellStart"/>
      <w:r w:rsidRPr="00BF1BA4">
        <w:rPr>
          <w:sz w:val="24"/>
          <w:szCs w:val="24"/>
          <w:lang w:val="ru-RU"/>
        </w:rPr>
        <w:t>хранителни</w:t>
      </w:r>
      <w:proofErr w:type="spellEnd"/>
      <w:r w:rsidRPr="00BF1BA4">
        <w:rPr>
          <w:sz w:val="24"/>
          <w:szCs w:val="24"/>
          <w:lang w:val="ru-RU"/>
        </w:rPr>
        <w:t xml:space="preserve"> стоки от </w:t>
      </w:r>
      <w:proofErr w:type="spellStart"/>
      <w:r w:rsidRPr="00BF1BA4">
        <w:rPr>
          <w:sz w:val="24"/>
          <w:szCs w:val="24"/>
          <w:lang w:val="ru-RU"/>
        </w:rPr>
        <w:t>търговската</w:t>
      </w:r>
      <w:proofErr w:type="spellEnd"/>
      <w:r w:rsidRPr="00BF1BA4">
        <w:rPr>
          <w:sz w:val="24"/>
          <w:szCs w:val="24"/>
          <w:lang w:val="ru-RU"/>
        </w:rPr>
        <w:t xml:space="preserve"> мрежа</w:t>
      </w:r>
      <w:r w:rsidRPr="00BF1BA4">
        <w:rPr>
          <w:color w:val="auto"/>
          <w:sz w:val="24"/>
          <w:szCs w:val="24"/>
          <w:lang w:val="ru-RU"/>
        </w:rPr>
        <w:t xml:space="preserve"> </w:t>
      </w:r>
      <w:proofErr w:type="spellStart"/>
      <w:r>
        <w:rPr>
          <w:sz w:val="24"/>
          <w:szCs w:val="24"/>
          <w:lang w:val="ru-RU"/>
        </w:rPr>
        <w:t>във</w:t>
      </w:r>
      <w:proofErr w:type="spellEnd"/>
      <w:r>
        <w:rPr>
          <w:sz w:val="24"/>
          <w:szCs w:val="24"/>
          <w:lang w:val="ru-RU"/>
        </w:rPr>
        <w:t xml:space="preserve"> </w:t>
      </w:r>
      <w:proofErr w:type="spellStart"/>
      <w:r>
        <w:rPr>
          <w:sz w:val="24"/>
          <w:szCs w:val="24"/>
          <w:lang w:val="ru-RU"/>
        </w:rPr>
        <w:t>връзка</w:t>
      </w:r>
      <w:proofErr w:type="spellEnd"/>
      <w:r>
        <w:rPr>
          <w:sz w:val="24"/>
          <w:szCs w:val="24"/>
          <w:lang w:val="ru-RU"/>
        </w:rPr>
        <w:t xml:space="preserve"> с </w:t>
      </w:r>
      <w:r w:rsidRPr="00BF1BA4">
        <w:rPr>
          <w:caps/>
          <w:color w:val="auto"/>
          <w:sz w:val="24"/>
          <w:szCs w:val="24"/>
          <w:lang w:val="ru-RU"/>
        </w:rPr>
        <w:t>Наредба</w:t>
      </w:r>
      <w:r>
        <w:rPr>
          <w:sz w:val="24"/>
          <w:szCs w:val="24"/>
          <w:lang w:val="ru-RU"/>
        </w:rPr>
        <w:t xml:space="preserve"> №</w:t>
      </w:r>
      <w:r w:rsidRPr="00BF1BA4">
        <w:rPr>
          <w:color w:val="auto"/>
          <w:sz w:val="24"/>
          <w:szCs w:val="24"/>
          <w:lang w:val="ru-RU"/>
        </w:rPr>
        <w:t>11 на МТСП и МЗ от 21.12.2005 г.</w:t>
      </w:r>
      <w:r>
        <w:rPr>
          <w:sz w:val="24"/>
          <w:szCs w:val="24"/>
          <w:lang w:val="ru-RU"/>
        </w:rPr>
        <w:t xml:space="preserve">, </w:t>
      </w:r>
      <w:proofErr w:type="spellStart"/>
      <w:r>
        <w:rPr>
          <w:sz w:val="24"/>
          <w:szCs w:val="24"/>
          <w:lang w:val="ru-RU"/>
        </w:rPr>
        <w:t>както</w:t>
      </w:r>
      <w:proofErr w:type="spellEnd"/>
      <w:r>
        <w:rPr>
          <w:sz w:val="24"/>
          <w:szCs w:val="24"/>
          <w:lang w:val="ru-RU"/>
        </w:rPr>
        <w:t xml:space="preserve"> и </w:t>
      </w:r>
      <w:r w:rsidRPr="00BF1BA4">
        <w:rPr>
          <w:color w:val="auto"/>
          <w:sz w:val="24"/>
          <w:szCs w:val="24"/>
        </w:rPr>
        <w:t>за национални празници във връзка чл.209 от ЗКПО</w:t>
      </w:r>
      <w:r w:rsidRPr="00BF1BA4">
        <w:rPr>
          <w:color w:val="auto"/>
          <w:sz w:val="24"/>
          <w:szCs w:val="24"/>
          <w:lang w:val="ru-RU"/>
        </w:rPr>
        <w:t>”</w:t>
      </w:r>
      <w:r w:rsidRPr="00BF1BA4">
        <w:rPr>
          <w:color w:val="auto"/>
          <w:sz w:val="24"/>
          <w:szCs w:val="24"/>
        </w:rPr>
        <w:t xml:space="preserve"> за персонала на МБАЛ” Д-р </w:t>
      </w:r>
      <w:proofErr w:type="spellStart"/>
      <w:r w:rsidRPr="00BF1BA4">
        <w:rPr>
          <w:color w:val="auto"/>
          <w:sz w:val="24"/>
          <w:szCs w:val="24"/>
        </w:rPr>
        <w:t>Н.Василиев</w:t>
      </w:r>
      <w:proofErr w:type="spellEnd"/>
      <w:r w:rsidRPr="00BF1BA4">
        <w:rPr>
          <w:color w:val="auto"/>
          <w:sz w:val="24"/>
          <w:szCs w:val="24"/>
        </w:rPr>
        <w:t xml:space="preserve">” АД, </w:t>
      </w:r>
      <w:proofErr w:type="spellStart"/>
      <w:proofErr w:type="gramStart"/>
      <w:r w:rsidRPr="00BF1BA4">
        <w:rPr>
          <w:color w:val="auto"/>
          <w:sz w:val="24"/>
          <w:szCs w:val="24"/>
        </w:rPr>
        <w:t>гр.Кюстендил,в</w:t>
      </w:r>
      <w:proofErr w:type="spellEnd"/>
      <w:proofErr w:type="gramEnd"/>
      <w:r w:rsidRPr="00BF1BA4">
        <w:rPr>
          <w:color w:val="auto"/>
          <w:sz w:val="24"/>
          <w:szCs w:val="24"/>
        </w:rPr>
        <w:t xml:space="preserve"> това число:</w:t>
      </w:r>
    </w:p>
    <w:p w:rsidR="00471364" w:rsidRPr="00BF1BA4" w:rsidRDefault="00471364" w:rsidP="001B5E5D">
      <w:pPr>
        <w:pStyle w:val="TimesNewRoman"/>
        <w:rPr>
          <w:color w:val="auto"/>
          <w:sz w:val="24"/>
          <w:szCs w:val="24"/>
        </w:rPr>
      </w:pPr>
      <w:r w:rsidRPr="00BF1BA4">
        <w:rPr>
          <w:color w:val="auto"/>
          <w:sz w:val="24"/>
          <w:szCs w:val="24"/>
        </w:rPr>
        <w:t>1.1.Изработване, отпечатване и доставяне на ваучери по заявки на Възложителя;</w:t>
      </w:r>
    </w:p>
    <w:p w:rsidR="00471364" w:rsidRPr="00BF1BA4" w:rsidRDefault="00471364" w:rsidP="001B5E5D">
      <w:pPr>
        <w:pStyle w:val="TimesNewRoman"/>
        <w:rPr>
          <w:color w:val="auto"/>
          <w:sz w:val="24"/>
          <w:szCs w:val="24"/>
          <w:lang w:val="ru-RU"/>
        </w:rPr>
      </w:pPr>
      <w:r w:rsidRPr="00BF1BA4">
        <w:rPr>
          <w:color w:val="auto"/>
          <w:sz w:val="24"/>
          <w:szCs w:val="24"/>
        </w:rPr>
        <w:t xml:space="preserve">1.2.Осигуряване ползването на ваучерите като платежно средство в обекти на територията на </w:t>
      </w:r>
      <w:proofErr w:type="spellStart"/>
      <w:r w:rsidRPr="00BF1BA4">
        <w:rPr>
          <w:color w:val="auto"/>
          <w:sz w:val="24"/>
          <w:szCs w:val="24"/>
        </w:rPr>
        <w:t>гр.Кюстендил</w:t>
      </w:r>
      <w:proofErr w:type="spellEnd"/>
      <w:r w:rsidRPr="00BF1BA4">
        <w:rPr>
          <w:color w:val="auto"/>
          <w:sz w:val="24"/>
          <w:szCs w:val="24"/>
        </w:rPr>
        <w:t xml:space="preserve"> за продажба на хранителни продукти и готови храни, които обекти са подробно описани в Приложение № 1 към настоящия договор, представляващо неразделна част от него. </w:t>
      </w:r>
    </w:p>
    <w:p w:rsidR="00471364" w:rsidRPr="00BF1BA4" w:rsidRDefault="00471364" w:rsidP="001B5E5D">
      <w:pPr>
        <w:pStyle w:val="TimesNewRoman"/>
        <w:rPr>
          <w:color w:val="auto"/>
          <w:sz w:val="24"/>
          <w:szCs w:val="24"/>
        </w:rPr>
      </w:pPr>
      <w:r w:rsidRPr="00BF1BA4">
        <w:rPr>
          <w:color w:val="auto"/>
          <w:sz w:val="24"/>
          <w:szCs w:val="24"/>
        </w:rPr>
        <w:t>1.3.</w:t>
      </w:r>
      <w:r w:rsidRPr="00BF1BA4">
        <w:rPr>
          <w:color w:val="auto"/>
          <w:sz w:val="24"/>
          <w:szCs w:val="24"/>
        </w:rPr>
        <w:tab/>
        <w:t>Изпълнителят следва да осигури възможност за използването на ваучерите задължително в обектите на Хипермаркет Ка</w:t>
      </w:r>
      <w:r>
        <w:rPr>
          <w:color w:val="auto"/>
          <w:sz w:val="24"/>
          <w:szCs w:val="24"/>
        </w:rPr>
        <w:t xml:space="preserve">уфланд, Супермаркет </w:t>
      </w:r>
      <w:proofErr w:type="spellStart"/>
      <w:r>
        <w:rPr>
          <w:color w:val="auto"/>
          <w:sz w:val="24"/>
          <w:szCs w:val="24"/>
        </w:rPr>
        <w:t>Фантастико</w:t>
      </w:r>
      <w:proofErr w:type="spellEnd"/>
      <w:r>
        <w:rPr>
          <w:color w:val="auto"/>
          <w:sz w:val="24"/>
          <w:szCs w:val="24"/>
        </w:rPr>
        <w:t>,</w:t>
      </w:r>
      <w:r>
        <w:rPr>
          <w:color w:val="auto"/>
          <w:sz w:val="24"/>
          <w:szCs w:val="24"/>
          <w:lang w:val="ru-RU"/>
        </w:rPr>
        <w:t xml:space="preserve"> </w:t>
      </w:r>
      <w:r>
        <w:rPr>
          <w:color w:val="auto"/>
          <w:sz w:val="24"/>
          <w:szCs w:val="24"/>
        </w:rPr>
        <w:t xml:space="preserve">Била, </w:t>
      </w:r>
      <w:r w:rsidRPr="00BF1BA4">
        <w:rPr>
          <w:color w:val="auto"/>
          <w:sz w:val="24"/>
          <w:szCs w:val="24"/>
        </w:rPr>
        <w:t>разположени в град Кюстендил, а по възможност и в други обекти на територията на град Кюстендил.</w:t>
      </w:r>
    </w:p>
    <w:p w:rsidR="00471364" w:rsidRPr="00C46E98" w:rsidRDefault="00471364" w:rsidP="001B5E5D">
      <w:pPr>
        <w:pStyle w:val="TimesNewRoman"/>
        <w:rPr>
          <w:color w:val="auto"/>
          <w:sz w:val="24"/>
          <w:szCs w:val="24"/>
        </w:rPr>
      </w:pPr>
      <w:r w:rsidRPr="00C46E98">
        <w:rPr>
          <w:color w:val="auto"/>
          <w:sz w:val="24"/>
          <w:szCs w:val="24"/>
        </w:rPr>
        <w:t xml:space="preserve">1.4.При откриване на нов хипермаркет на територията на Община </w:t>
      </w:r>
      <w:proofErr w:type="spellStart"/>
      <w:r w:rsidRPr="00C46E98">
        <w:rPr>
          <w:color w:val="auto"/>
          <w:sz w:val="24"/>
          <w:szCs w:val="24"/>
        </w:rPr>
        <w:t>гр.Кюстендил</w:t>
      </w:r>
      <w:proofErr w:type="spellEnd"/>
      <w:r w:rsidRPr="00C46E98">
        <w:rPr>
          <w:color w:val="auto"/>
          <w:sz w:val="24"/>
          <w:szCs w:val="24"/>
        </w:rPr>
        <w:t>, възложителят има право да поиска от изпълнителя доставяните ваучери да бъдат платежно средство и в новооткрития хипермаркет, като изпълнителят се задължава да изпълни това условие при останалите уговорени с този договор условия.</w:t>
      </w:r>
    </w:p>
    <w:p w:rsidR="00471364" w:rsidRPr="00BF1BA4" w:rsidRDefault="00471364" w:rsidP="001B5E5D">
      <w:pPr>
        <w:pStyle w:val="TimesNewRoman"/>
        <w:rPr>
          <w:b/>
          <w:bCs/>
          <w:color w:val="auto"/>
          <w:sz w:val="24"/>
          <w:szCs w:val="24"/>
        </w:rPr>
      </w:pPr>
      <w:r w:rsidRPr="00BF1BA4">
        <w:rPr>
          <w:b/>
          <w:bCs/>
          <w:color w:val="auto"/>
          <w:sz w:val="24"/>
          <w:szCs w:val="24"/>
        </w:rPr>
        <w:t>ІІ. ПРАВА И ЗАДЪЛЖЕНИЯ</w:t>
      </w:r>
    </w:p>
    <w:p w:rsidR="00471364" w:rsidRPr="00C46E98" w:rsidRDefault="00471364" w:rsidP="001B5E5D">
      <w:pPr>
        <w:pStyle w:val="TimesNewRoman"/>
        <w:rPr>
          <w:color w:val="auto"/>
          <w:sz w:val="24"/>
          <w:szCs w:val="24"/>
        </w:rPr>
      </w:pPr>
      <w:r w:rsidRPr="00C46E98">
        <w:rPr>
          <w:color w:val="auto"/>
          <w:sz w:val="24"/>
          <w:szCs w:val="24"/>
        </w:rPr>
        <w:t>2.Изпълнителят се задължава да отпечатва и доставя заявените от Възложителя количества ваучери в срок до 5 работни дни считано от датата на получаване на писмена заявка на факс/</w:t>
      </w:r>
      <w:proofErr w:type="spellStart"/>
      <w:r w:rsidRPr="00C46E98">
        <w:rPr>
          <w:color w:val="auto"/>
          <w:sz w:val="24"/>
          <w:szCs w:val="24"/>
        </w:rPr>
        <w:t>ел.поща</w:t>
      </w:r>
      <w:proofErr w:type="spellEnd"/>
      <w:r w:rsidRPr="00C46E98">
        <w:rPr>
          <w:color w:val="auto"/>
          <w:sz w:val="24"/>
          <w:szCs w:val="24"/>
        </w:rPr>
        <w:t xml:space="preserve"> ........................................ и заплащане на номиналната</w:t>
      </w:r>
      <w:r w:rsidRPr="00C46E98">
        <w:rPr>
          <w:color w:val="auto"/>
          <w:sz w:val="24"/>
          <w:szCs w:val="24"/>
          <w:lang w:val="ru-RU"/>
        </w:rPr>
        <w:t xml:space="preserve"> </w:t>
      </w:r>
      <w:r w:rsidRPr="00C46E98">
        <w:rPr>
          <w:color w:val="auto"/>
          <w:sz w:val="24"/>
          <w:szCs w:val="24"/>
        </w:rPr>
        <w:t>стойност и възнаграждението по отпечатване</w:t>
      </w:r>
      <w:r>
        <w:rPr>
          <w:color w:val="auto"/>
          <w:sz w:val="24"/>
          <w:szCs w:val="24"/>
        </w:rPr>
        <w:t>.</w:t>
      </w:r>
    </w:p>
    <w:p w:rsidR="00471364" w:rsidRPr="00BF1BA4" w:rsidRDefault="00471364" w:rsidP="001B5E5D">
      <w:pPr>
        <w:pStyle w:val="TimesNewRoman"/>
        <w:rPr>
          <w:color w:val="auto"/>
          <w:sz w:val="24"/>
          <w:szCs w:val="24"/>
        </w:rPr>
      </w:pPr>
      <w:r w:rsidRPr="00BF1BA4">
        <w:rPr>
          <w:color w:val="auto"/>
          <w:sz w:val="24"/>
          <w:szCs w:val="24"/>
        </w:rPr>
        <w:t xml:space="preserve">3.Изпълнителят се задължава отпечатаните и доставени ваучери да са с покупателна стойност 1.00 (един), 2.00 (два), лева – според заявеното от Възложителя и да имат надеждна защита, като на ваучерите следва да е отбелязано, че могат да се използват за закупуване на </w:t>
      </w:r>
      <w:proofErr w:type="spellStart"/>
      <w:r w:rsidRPr="00BF1BA4">
        <w:rPr>
          <w:color w:val="auto"/>
          <w:sz w:val="24"/>
          <w:szCs w:val="24"/>
        </w:rPr>
        <w:t>храна,която</w:t>
      </w:r>
      <w:proofErr w:type="spellEnd"/>
      <w:r w:rsidRPr="00BF1BA4">
        <w:rPr>
          <w:color w:val="auto"/>
          <w:sz w:val="24"/>
          <w:szCs w:val="24"/>
        </w:rPr>
        <w:t xml:space="preserve"> е безплатна по смисъла на Наредба №11 на МТСП и МЗ от 21.12.2005г. или храна и хранителни продукти – според заявката на Възложителя.</w:t>
      </w:r>
    </w:p>
    <w:p w:rsidR="00471364" w:rsidRPr="00BF1BA4" w:rsidRDefault="00471364" w:rsidP="001B5E5D">
      <w:pPr>
        <w:pStyle w:val="TimesNewRoman"/>
        <w:rPr>
          <w:color w:val="auto"/>
          <w:sz w:val="24"/>
          <w:szCs w:val="24"/>
        </w:rPr>
      </w:pPr>
      <w:r w:rsidRPr="00BF1BA4">
        <w:rPr>
          <w:color w:val="auto"/>
          <w:sz w:val="24"/>
          <w:szCs w:val="24"/>
        </w:rPr>
        <w:t>4.Възложителя няма задължение за минимално общо количество (в рамките на действие на договора) на заявени за доставка ваучери.</w:t>
      </w:r>
    </w:p>
    <w:p w:rsidR="00471364" w:rsidRPr="00BF1BA4" w:rsidRDefault="00471364" w:rsidP="001B5E5D">
      <w:pPr>
        <w:pStyle w:val="TimesNewRoman"/>
        <w:rPr>
          <w:color w:val="auto"/>
          <w:sz w:val="24"/>
          <w:szCs w:val="24"/>
        </w:rPr>
      </w:pPr>
      <w:r w:rsidRPr="00BF1BA4">
        <w:rPr>
          <w:color w:val="auto"/>
          <w:sz w:val="24"/>
          <w:szCs w:val="24"/>
        </w:rPr>
        <w:t>5.Възложителят няма задължение да приема или заплаща ваучери, които са доставени, без да е направена заявка.</w:t>
      </w:r>
    </w:p>
    <w:p w:rsidR="00471364" w:rsidRPr="00C46E98" w:rsidRDefault="00471364" w:rsidP="001B5E5D">
      <w:pPr>
        <w:pStyle w:val="TimesNewRoman"/>
        <w:rPr>
          <w:color w:val="auto"/>
          <w:sz w:val="24"/>
          <w:szCs w:val="24"/>
        </w:rPr>
      </w:pPr>
      <w:r w:rsidRPr="00C46E98">
        <w:rPr>
          <w:color w:val="auto"/>
          <w:sz w:val="24"/>
          <w:szCs w:val="24"/>
        </w:rPr>
        <w:lastRenderedPageBreak/>
        <w:t xml:space="preserve">6.Изпълнителят е длъжен да осигури ползването на ваучерите като платежно средство в обектите по Приложение № 1. В случай, че някои от обектите по Приложение №1 прекрати дейността си на територията на </w:t>
      </w:r>
      <w:proofErr w:type="spellStart"/>
      <w:r w:rsidRPr="00C46E98">
        <w:rPr>
          <w:color w:val="auto"/>
          <w:sz w:val="24"/>
          <w:szCs w:val="24"/>
        </w:rPr>
        <w:t>гр.Кюстендил</w:t>
      </w:r>
      <w:proofErr w:type="spellEnd"/>
      <w:r w:rsidRPr="00C46E98">
        <w:rPr>
          <w:color w:val="auto"/>
          <w:sz w:val="24"/>
          <w:szCs w:val="24"/>
        </w:rPr>
        <w:t xml:space="preserve"> или по друга причина спре да признава ваучерите за платежно средство, Изпълнителят е длъжен да предложи в двуседмичен срок друг обект, разположен в същия район на </w:t>
      </w:r>
      <w:proofErr w:type="spellStart"/>
      <w:r w:rsidRPr="00C46E98">
        <w:rPr>
          <w:color w:val="auto"/>
          <w:sz w:val="24"/>
          <w:szCs w:val="24"/>
        </w:rPr>
        <w:t>гр.Кюстендил</w:t>
      </w:r>
      <w:proofErr w:type="spellEnd"/>
      <w:r w:rsidRPr="00C46E98">
        <w:rPr>
          <w:color w:val="auto"/>
          <w:sz w:val="24"/>
          <w:szCs w:val="24"/>
        </w:rPr>
        <w:t>.</w:t>
      </w:r>
    </w:p>
    <w:p w:rsidR="00471364" w:rsidRPr="00C46E98" w:rsidRDefault="00471364" w:rsidP="001B5E5D">
      <w:pPr>
        <w:pStyle w:val="TimesNewRoman"/>
        <w:rPr>
          <w:color w:val="auto"/>
          <w:sz w:val="24"/>
          <w:szCs w:val="24"/>
        </w:rPr>
      </w:pPr>
      <w:r w:rsidRPr="00C46E98">
        <w:rPr>
          <w:color w:val="auto"/>
          <w:sz w:val="24"/>
          <w:szCs w:val="24"/>
        </w:rPr>
        <w:t xml:space="preserve">7. Изпълнителят няма право да преустановява ползването на ваучерите в някой от хипермаркетите, функциониращи на територията на </w:t>
      </w:r>
      <w:proofErr w:type="spellStart"/>
      <w:r w:rsidRPr="00C46E98">
        <w:rPr>
          <w:color w:val="auto"/>
          <w:sz w:val="24"/>
          <w:szCs w:val="24"/>
        </w:rPr>
        <w:t>гр.Кюстендил</w:t>
      </w:r>
      <w:proofErr w:type="spellEnd"/>
      <w:r w:rsidRPr="00C46E98">
        <w:rPr>
          <w:color w:val="auto"/>
          <w:sz w:val="24"/>
          <w:szCs w:val="24"/>
        </w:rPr>
        <w:t xml:space="preserve">, като при неизпълнение на това си задължение дължи на Възложителя неустойка в размер от 20 000 лева. </w:t>
      </w:r>
      <w:r>
        <w:rPr>
          <w:color w:val="auto"/>
          <w:sz w:val="24"/>
          <w:szCs w:val="24"/>
        </w:rPr>
        <w:t>Тази н</w:t>
      </w:r>
      <w:r w:rsidRPr="00C46E98">
        <w:rPr>
          <w:color w:val="auto"/>
          <w:sz w:val="24"/>
          <w:szCs w:val="24"/>
          <w:lang w:eastAsia="bg-BG"/>
        </w:rPr>
        <w:t>еустойката влиза в сила само ако операторът прекрати договора с някой от оферираните магазини /доставчици/</w:t>
      </w:r>
      <w:r>
        <w:rPr>
          <w:color w:val="auto"/>
          <w:sz w:val="24"/>
          <w:szCs w:val="24"/>
          <w:lang w:eastAsia="bg-BG"/>
        </w:rPr>
        <w:t>.</w:t>
      </w:r>
    </w:p>
    <w:p w:rsidR="00471364" w:rsidRPr="00BF1BA4" w:rsidRDefault="00471364" w:rsidP="001B5E5D">
      <w:pPr>
        <w:pStyle w:val="TimesNewRoman"/>
        <w:rPr>
          <w:color w:val="auto"/>
          <w:sz w:val="24"/>
          <w:szCs w:val="24"/>
        </w:rPr>
      </w:pPr>
      <w:r w:rsidRPr="00BF1BA4">
        <w:rPr>
          <w:color w:val="auto"/>
          <w:sz w:val="24"/>
          <w:szCs w:val="24"/>
        </w:rPr>
        <w:t xml:space="preserve">8.Всяка отделна заявка на Възложителя следва да бъде изпълнена с еднократна доставка от страна на Изпълнителя. Ако Изпълнителят изпълни заявената доставка на части, Възложителят няма задължение да заплаща транспортни и други </w:t>
      </w:r>
      <w:proofErr w:type="spellStart"/>
      <w:r w:rsidRPr="00BF1BA4">
        <w:rPr>
          <w:color w:val="auto"/>
          <w:sz w:val="24"/>
          <w:szCs w:val="24"/>
        </w:rPr>
        <w:t>доставни</w:t>
      </w:r>
      <w:proofErr w:type="spellEnd"/>
      <w:r w:rsidRPr="00BF1BA4">
        <w:rPr>
          <w:color w:val="auto"/>
          <w:sz w:val="24"/>
          <w:szCs w:val="24"/>
        </w:rPr>
        <w:t xml:space="preserve"> разходи, надхвърлящи договорената стойност за една доставка.</w:t>
      </w:r>
    </w:p>
    <w:p w:rsidR="00471364" w:rsidRPr="00BF1BA4" w:rsidRDefault="00471364" w:rsidP="001B5E5D">
      <w:pPr>
        <w:pStyle w:val="TimesNewRoman"/>
        <w:rPr>
          <w:color w:val="auto"/>
          <w:sz w:val="24"/>
          <w:szCs w:val="24"/>
        </w:rPr>
      </w:pPr>
      <w:r w:rsidRPr="00BF1BA4">
        <w:rPr>
          <w:color w:val="auto"/>
          <w:sz w:val="24"/>
          <w:szCs w:val="24"/>
        </w:rPr>
        <w:t>9.В срок до 30 календарни дни след изтичане срока за използване на ваучери, Възложителят връща неизползвани ваучери на Изпълнителя, като Изпълнителят се задължава да ги замени с нови или да възстанови стойността им, платена от Възложителя.</w:t>
      </w:r>
    </w:p>
    <w:p w:rsidR="00471364" w:rsidRPr="00BF1BA4" w:rsidRDefault="00471364" w:rsidP="001B5E5D">
      <w:pPr>
        <w:pStyle w:val="TimesNewRoman"/>
        <w:rPr>
          <w:color w:val="auto"/>
          <w:sz w:val="24"/>
          <w:szCs w:val="24"/>
        </w:rPr>
      </w:pPr>
      <w:r w:rsidRPr="00BF1BA4">
        <w:rPr>
          <w:color w:val="auto"/>
          <w:sz w:val="24"/>
          <w:szCs w:val="24"/>
        </w:rPr>
        <w:t>10.Отпечатаните и доставени ваучери следва да могат да се ползват в срок до края на календарната година, през която са издадени, но не по-кратък от 30 календарни дни, считано от датата на доставянето им.</w:t>
      </w:r>
    </w:p>
    <w:p w:rsidR="00471364" w:rsidRPr="00BF1BA4" w:rsidRDefault="00471364" w:rsidP="001B5E5D">
      <w:pPr>
        <w:pStyle w:val="TimesNewRoman"/>
        <w:rPr>
          <w:color w:val="auto"/>
          <w:sz w:val="24"/>
          <w:szCs w:val="24"/>
          <w:lang w:val="ru-RU"/>
        </w:rPr>
      </w:pPr>
      <w:r w:rsidRPr="00BF1BA4">
        <w:rPr>
          <w:color w:val="auto"/>
          <w:sz w:val="24"/>
          <w:szCs w:val="24"/>
        </w:rPr>
        <w:t>11.Финансовите отношения, произтичащи от този договор, се регулират от записаните в договора правила и след изтичане на неговия срок на действие.</w:t>
      </w:r>
    </w:p>
    <w:p w:rsidR="00471364" w:rsidRPr="00BF1BA4" w:rsidRDefault="00471364" w:rsidP="001B5E5D">
      <w:pPr>
        <w:pStyle w:val="TimesNewRoman"/>
        <w:rPr>
          <w:b/>
          <w:bCs/>
          <w:color w:val="auto"/>
          <w:sz w:val="24"/>
          <w:szCs w:val="24"/>
        </w:rPr>
      </w:pPr>
      <w:r w:rsidRPr="00BF1BA4">
        <w:rPr>
          <w:b/>
          <w:bCs/>
          <w:color w:val="auto"/>
          <w:sz w:val="24"/>
          <w:szCs w:val="24"/>
        </w:rPr>
        <w:t>ІІІ. ЦЕНА И ЗАПЛАЩАНЕ</w:t>
      </w:r>
    </w:p>
    <w:p w:rsidR="00471364" w:rsidRPr="00BF1BA4" w:rsidRDefault="00471364" w:rsidP="001B5E5D">
      <w:pPr>
        <w:pStyle w:val="TimesNewRoman"/>
        <w:rPr>
          <w:color w:val="auto"/>
          <w:sz w:val="24"/>
          <w:szCs w:val="24"/>
        </w:rPr>
      </w:pPr>
      <w:r w:rsidRPr="00BF1BA4">
        <w:rPr>
          <w:color w:val="auto"/>
          <w:sz w:val="24"/>
          <w:szCs w:val="24"/>
        </w:rPr>
        <w:t>12.За изработване, отпечатване и доставка на ваучерите Възложителят се задължава да заплаща на Изпълнителя възнаграждение, изчислено на база единична цена в размер на: …</w:t>
      </w:r>
      <w:r>
        <w:rPr>
          <w:color w:val="auto"/>
          <w:sz w:val="24"/>
          <w:szCs w:val="24"/>
        </w:rPr>
        <w:t>………….</w:t>
      </w:r>
      <w:r w:rsidRPr="00BF1BA4">
        <w:rPr>
          <w:color w:val="auto"/>
          <w:sz w:val="24"/>
          <w:szCs w:val="24"/>
        </w:rPr>
        <w:t xml:space="preserve">..% от номинала на поръчаните ваучери по Наредба №11 </w:t>
      </w:r>
      <w:r>
        <w:rPr>
          <w:color w:val="auto"/>
          <w:sz w:val="24"/>
          <w:szCs w:val="24"/>
        </w:rPr>
        <w:t xml:space="preserve">без </w:t>
      </w:r>
      <w:r w:rsidRPr="00BF1BA4">
        <w:rPr>
          <w:color w:val="auto"/>
          <w:sz w:val="24"/>
          <w:szCs w:val="24"/>
        </w:rPr>
        <w:t>ДДС;</w:t>
      </w:r>
    </w:p>
    <w:p w:rsidR="00471364" w:rsidRPr="00BF1BA4" w:rsidRDefault="00471364" w:rsidP="001B5E5D">
      <w:pPr>
        <w:pStyle w:val="TimesNewRoman"/>
        <w:rPr>
          <w:color w:val="auto"/>
          <w:sz w:val="24"/>
          <w:szCs w:val="24"/>
        </w:rPr>
      </w:pPr>
      <w:r w:rsidRPr="00BF1BA4">
        <w:rPr>
          <w:color w:val="auto"/>
          <w:sz w:val="24"/>
          <w:szCs w:val="24"/>
        </w:rPr>
        <w:t>13.Възложителят се задължава да заплаща номиналната стойност на заявените ваучери, според своята заявка.</w:t>
      </w:r>
    </w:p>
    <w:p w:rsidR="00471364" w:rsidRPr="00BF1BA4" w:rsidRDefault="00471364" w:rsidP="001B5E5D">
      <w:pPr>
        <w:pStyle w:val="TimesNewRoman"/>
        <w:rPr>
          <w:color w:val="auto"/>
          <w:sz w:val="24"/>
          <w:szCs w:val="24"/>
        </w:rPr>
      </w:pPr>
      <w:r w:rsidRPr="00BF1BA4">
        <w:rPr>
          <w:color w:val="auto"/>
          <w:sz w:val="24"/>
          <w:szCs w:val="24"/>
        </w:rPr>
        <w:t>14.Плащанията по предходните три точки се извършват от Възложителя при изпращане на заявката до Изпълнителя, като дължимата сума се изчислява въз основа на направената заявка и проформа фактура.</w:t>
      </w:r>
    </w:p>
    <w:p w:rsidR="00471364" w:rsidRPr="00BF1BA4" w:rsidRDefault="00471364" w:rsidP="001B5E5D">
      <w:pPr>
        <w:pStyle w:val="TimesNewRoman"/>
        <w:rPr>
          <w:color w:val="auto"/>
          <w:sz w:val="24"/>
          <w:szCs w:val="24"/>
        </w:rPr>
      </w:pPr>
      <w:r w:rsidRPr="00BF1BA4">
        <w:rPr>
          <w:color w:val="auto"/>
          <w:sz w:val="24"/>
          <w:szCs w:val="24"/>
        </w:rPr>
        <w:t>15.Възложителят няма ангажименти към финансовите взаимоотношения между Изпълнителя и обектите за продажба на хранителни продукти и готови храни, в които са използвани ваучерите.</w:t>
      </w:r>
    </w:p>
    <w:p w:rsidR="00471364" w:rsidRPr="00BF1BA4" w:rsidRDefault="00471364" w:rsidP="001B5E5D">
      <w:pPr>
        <w:pStyle w:val="TimesNewRoman"/>
        <w:rPr>
          <w:color w:val="auto"/>
          <w:sz w:val="24"/>
          <w:szCs w:val="24"/>
        </w:rPr>
      </w:pPr>
      <w:r w:rsidRPr="00BF1BA4">
        <w:rPr>
          <w:color w:val="auto"/>
          <w:sz w:val="24"/>
          <w:szCs w:val="24"/>
        </w:rPr>
        <w:t>16.Плащанията се извършват по банковата сметка, посочена от Изпълнителя …………………………………………………………………………………….</w:t>
      </w:r>
    </w:p>
    <w:p w:rsidR="00471364" w:rsidRPr="00BF1BA4" w:rsidRDefault="00471364" w:rsidP="001B5E5D">
      <w:pPr>
        <w:pStyle w:val="TimesNewRoman"/>
        <w:rPr>
          <w:color w:val="auto"/>
          <w:sz w:val="24"/>
          <w:szCs w:val="24"/>
          <w:lang w:val="ru-RU"/>
        </w:rPr>
      </w:pPr>
      <w:r w:rsidRPr="00BF1BA4">
        <w:rPr>
          <w:color w:val="auto"/>
          <w:sz w:val="24"/>
          <w:szCs w:val="24"/>
        </w:rPr>
        <w:t xml:space="preserve">17.Страните приемат сумата от ……………..……. лв. като крайна обща стойност на този договор за срока на действието му, като Възложителя не се задължава до изтичане срока на договора да поръча ваучери, които да покрият горната стойност напълно (100%). </w:t>
      </w:r>
    </w:p>
    <w:p w:rsidR="00471364" w:rsidRPr="00533ED3" w:rsidRDefault="00471364" w:rsidP="001B5E5D">
      <w:pPr>
        <w:pStyle w:val="TimesNewRoman"/>
        <w:rPr>
          <w:b/>
          <w:bCs/>
          <w:color w:val="auto"/>
          <w:sz w:val="24"/>
          <w:szCs w:val="24"/>
        </w:rPr>
      </w:pPr>
      <w:r w:rsidRPr="00533ED3">
        <w:rPr>
          <w:b/>
          <w:bCs/>
          <w:color w:val="auto"/>
          <w:sz w:val="24"/>
          <w:szCs w:val="24"/>
        </w:rPr>
        <w:t>ІV.  СПЕЦИАЛНИ  УСЛОВИЯ</w:t>
      </w:r>
    </w:p>
    <w:p w:rsidR="00471364" w:rsidRPr="00533ED3" w:rsidRDefault="00471364" w:rsidP="001B5E5D">
      <w:pPr>
        <w:ind w:firstLine="720"/>
        <w:jc w:val="both"/>
        <w:rPr>
          <w:sz w:val="24"/>
          <w:szCs w:val="24"/>
          <w:lang w:val="ru-RU"/>
        </w:rPr>
      </w:pPr>
      <w:r w:rsidRPr="00533ED3">
        <w:rPr>
          <w:sz w:val="24"/>
          <w:szCs w:val="24"/>
        </w:rPr>
        <w:t xml:space="preserve">18. </w:t>
      </w:r>
      <w:r w:rsidRPr="00533ED3">
        <w:rPr>
          <w:sz w:val="24"/>
          <w:szCs w:val="24"/>
          <w:lang w:val="ru-RU"/>
        </w:rPr>
        <w:t xml:space="preserve">В случай на </w:t>
      </w:r>
      <w:proofErr w:type="spellStart"/>
      <w:r w:rsidRPr="00533ED3">
        <w:rPr>
          <w:sz w:val="24"/>
          <w:szCs w:val="24"/>
          <w:lang w:val="ru-RU"/>
        </w:rPr>
        <w:t>забавено</w:t>
      </w:r>
      <w:proofErr w:type="spellEnd"/>
      <w:r w:rsidRPr="00533ED3">
        <w:rPr>
          <w:sz w:val="24"/>
          <w:szCs w:val="24"/>
          <w:lang w:val="ru-RU"/>
        </w:rPr>
        <w:t xml:space="preserve"> </w:t>
      </w:r>
      <w:proofErr w:type="spellStart"/>
      <w:r w:rsidRPr="00533ED3">
        <w:rPr>
          <w:sz w:val="24"/>
          <w:szCs w:val="24"/>
          <w:lang w:val="ru-RU"/>
        </w:rPr>
        <w:t>изпълнение</w:t>
      </w:r>
      <w:proofErr w:type="spellEnd"/>
      <w:r w:rsidRPr="00533ED3">
        <w:rPr>
          <w:sz w:val="24"/>
          <w:szCs w:val="24"/>
          <w:lang w:val="ru-RU"/>
        </w:rPr>
        <w:t xml:space="preserve"> на </w:t>
      </w:r>
      <w:proofErr w:type="spellStart"/>
      <w:r w:rsidRPr="00533ED3">
        <w:rPr>
          <w:sz w:val="24"/>
          <w:szCs w:val="24"/>
          <w:lang w:val="ru-RU"/>
        </w:rPr>
        <w:t>задълженията</w:t>
      </w:r>
      <w:proofErr w:type="spellEnd"/>
      <w:r w:rsidRPr="00533ED3">
        <w:rPr>
          <w:sz w:val="24"/>
          <w:szCs w:val="24"/>
          <w:lang w:val="ru-RU"/>
        </w:rPr>
        <w:t xml:space="preserve"> по </w:t>
      </w:r>
      <w:proofErr w:type="spellStart"/>
      <w:r w:rsidRPr="00533ED3">
        <w:rPr>
          <w:sz w:val="24"/>
          <w:szCs w:val="24"/>
          <w:lang w:val="ru-RU"/>
        </w:rPr>
        <w:t>настоящия</w:t>
      </w:r>
      <w:proofErr w:type="spellEnd"/>
      <w:r w:rsidRPr="00533ED3">
        <w:rPr>
          <w:sz w:val="24"/>
          <w:szCs w:val="24"/>
          <w:lang w:val="ru-RU"/>
        </w:rPr>
        <w:t xml:space="preserve"> договор, </w:t>
      </w:r>
      <w:proofErr w:type="spellStart"/>
      <w:r w:rsidRPr="00533ED3">
        <w:rPr>
          <w:sz w:val="24"/>
          <w:szCs w:val="24"/>
          <w:lang w:val="ru-RU"/>
        </w:rPr>
        <w:t>изпълнителят</w:t>
      </w:r>
      <w:proofErr w:type="spellEnd"/>
      <w:r w:rsidRPr="00533ED3">
        <w:rPr>
          <w:sz w:val="24"/>
          <w:szCs w:val="24"/>
          <w:lang w:val="ru-RU"/>
        </w:rPr>
        <w:t xml:space="preserve"> </w:t>
      </w:r>
      <w:proofErr w:type="spellStart"/>
      <w:r w:rsidRPr="00533ED3">
        <w:rPr>
          <w:sz w:val="24"/>
          <w:szCs w:val="24"/>
          <w:lang w:val="ru-RU"/>
        </w:rPr>
        <w:t>дължи</w:t>
      </w:r>
      <w:proofErr w:type="spellEnd"/>
      <w:r w:rsidRPr="00533ED3">
        <w:rPr>
          <w:sz w:val="24"/>
          <w:szCs w:val="24"/>
          <w:lang w:val="ru-RU"/>
        </w:rPr>
        <w:t xml:space="preserve"> на </w:t>
      </w:r>
      <w:proofErr w:type="spellStart"/>
      <w:r w:rsidRPr="00533ED3">
        <w:rPr>
          <w:sz w:val="24"/>
          <w:szCs w:val="24"/>
          <w:lang w:val="ru-RU"/>
        </w:rPr>
        <w:t>възложителят</w:t>
      </w:r>
      <w:proofErr w:type="spellEnd"/>
      <w:r w:rsidRPr="00533ED3">
        <w:rPr>
          <w:sz w:val="24"/>
          <w:szCs w:val="24"/>
          <w:lang w:val="ru-RU"/>
        </w:rPr>
        <w:t xml:space="preserve"> неустойка в размер на 0,5% </w:t>
      </w:r>
      <w:proofErr w:type="spellStart"/>
      <w:r w:rsidRPr="00533ED3">
        <w:rPr>
          <w:sz w:val="24"/>
          <w:szCs w:val="24"/>
          <w:lang w:val="ru-RU"/>
        </w:rPr>
        <w:t>дневно</w:t>
      </w:r>
      <w:proofErr w:type="spellEnd"/>
      <w:r w:rsidRPr="00533ED3">
        <w:rPr>
          <w:sz w:val="24"/>
          <w:szCs w:val="24"/>
          <w:lang w:val="ru-RU"/>
        </w:rPr>
        <w:t xml:space="preserve"> </w:t>
      </w:r>
      <w:proofErr w:type="spellStart"/>
      <w:r w:rsidRPr="00533ED3">
        <w:rPr>
          <w:sz w:val="24"/>
          <w:szCs w:val="24"/>
          <w:lang w:val="ru-RU"/>
        </w:rPr>
        <w:t>върху</w:t>
      </w:r>
      <w:proofErr w:type="spellEnd"/>
      <w:r w:rsidRPr="00533ED3">
        <w:rPr>
          <w:sz w:val="24"/>
          <w:szCs w:val="24"/>
          <w:lang w:val="ru-RU"/>
        </w:rPr>
        <w:t xml:space="preserve"> </w:t>
      </w:r>
      <w:proofErr w:type="spellStart"/>
      <w:r w:rsidRPr="00533ED3">
        <w:rPr>
          <w:sz w:val="24"/>
          <w:szCs w:val="24"/>
          <w:lang w:val="ru-RU"/>
        </w:rPr>
        <w:t>стойността</w:t>
      </w:r>
      <w:proofErr w:type="spellEnd"/>
      <w:r w:rsidRPr="00533ED3">
        <w:rPr>
          <w:sz w:val="24"/>
          <w:szCs w:val="24"/>
          <w:lang w:val="ru-RU"/>
        </w:rPr>
        <w:t xml:space="preserve"> на </w:t>
      </w:r>
      <w:proofErr w:type="spellStart"/>
      <w:r w:rsidRPr="00533ED3">
        <w:rPr>
          <w:sz w:val="24"/>
          <w:szCs w:val="24"/>
          <w:lang w:val="ru-RU"/>
        </w:rPr>
        <w:t>неизпълнената</w:t>
      </w:r>
      <w:proofErr w:type="spellEnd"/>
      <w:r w:rsidRPr="00533ED3">
        <w:rPr>
          <w:sz w:val="24"/>
          <w:szCs w:val="24"/>
          <w:lang w:val="ru-RU"/>
        </w:rPr>
        <w:t xml:space="preserve"> част от </w:t>
      </w:r>
      <w:proofErr w:type="spellStart"/>
      <w:proofErr w:type="gramStart"/>
      <w:r w:rsidRPr="00533ED3">
        <w:rPr>
          <w:sz w:val="24"/>
          <w:szCs w:val="24"/>
          <w:lang w:val="ru-RU"/>
        </w:rPr>
        <w:t>договора,за</w:t>
      </w:r>
      <w:proofErr w:type="spellEnd"/>
      <w:proofErr w:type="gramEnd"/>
      <w:r w:rsidRPr="00533ED3">
        <w:rPr>
          <w:sz w:val="24"/>
          <w:szCs w:val="24"/>
          <w:lang w:val="ru-RU"/>
        </w:rPr>
        <w:t xml:space="preserve"> срока на </w:t>
      </w:r>
      <w:proofErr w:type="spellStart"/>
      <w:r w:rsidRPr="00533ED3">
        <w:rPr>
          <w:sz w:val="24"/>
          <w:szCs w:val="24"/>
          <w:lang w:val="ru-RU"/>
        </w:rPr>
        <w:t>забавата</w:t>
      </w:r>
      <w:proofErr w:type="spellEnd"/>
      <w:r w:rsidRPr="00533ED3">
        <w:rPr>
          <w:sz w:val="24"/>
          <w:szCs w:val="24"/>
          <w:lang w:val="ru-RU"/>
        </w:rPr>
        <w:t xml:space="preserve">. </w:t>
      </w:r>
      <w:proofErr w:type="spellStart"/>
      <w:r w:rsidRPr="00533ED3">
        <w:rPr>
          <w:sz w:val="24"/>
          <w:szCs w:val="24"/>
          <w:lang w:val="ru-RU"/>
        </w:rPr>
        <w:t>Тази</w:t>
      </w:r>
      <w:proofErr w:type="spellEnd"/>
      <w:r w:rsidRPr="00533ED3">
        <w:rPr>
          <w:sz w:val="24"/>
          <w:szCs w:val="24"/>
          <w:lang w:val="ru-RU"/>
        </w:rPr>
        <w:t xml:space="preserve"> неустойка </w:t>
      </w:r>
      <w:proofErr w:type="spellStart"/>
      <w:r w:rsidRPr="00533ED3">
        <w:rPr>
          <w:sz w:val="24"/>
          <w:szCs w:val="24"/>
          <w:lang w:val="ru-RU"/>
        </w:rPr>
        <w:t>възложителят</w:t>
      </w:r>
      <w:proofErr w:type="spellEnd"/>
      <w:r w:rsidRPr="00533ED3">
        <w:rPr>
          <w:sz w:val="24"/>
          <w:szCs w:val="24"/>
          <w:lang w:val="ru-RU"/>
        </w:rPr>
        <w:t xml:space="preserve"> </w:t>
      </w:r>
      <w:proofErr w:type="spellStart"/>
      <w:r w:rsidRPr="00533ED3">
        <w:rPr>
          <w:sz w:val="24"/>
          <w:szCs w:val="24"/>
          <w:lang w:val="ru-RU"/>
        </w:rPr>
        <w:t>има</w:t>
      </w:r>
      <w:proofErr w:type="spellEnd"/>
      <w:r w:rsidRPr="00533ED3">
        <w:rPr>
          <w:sz w:val="24"/>
          <w:szCs w:val="24"/>
          <w:lang w:val="ru-RU"/>
        </w:rPr>
        <w:t xml:space="preserve"> право да я </w:t>
      </w:r>
      <w:proofErr w:type="spellStart"/>
      <w:r w:rsidRPr="00533ED3">
        <w:rPr>
          <w:sz w:val="24"/>
          <w:szCs w:val="24"/>
          <w:lang w:val="ru-RU"/>
        </w:rPr>
        <w:t>прихване</w:t>
      </w:r>
      <w:proofErr w:type="spellEnd"/>
      <w:r w:rsidRPr="00533ED3">
        <w:rPr>
          <w:sz w:val="24"/>
          <w:szCs w:val="24"/>
          <w:lang w:val="ru-RU"/>
        </w:rPr>
        <w:t xml:space="preserve"> от </w:t>
      </w:r>
      <w:proofErr w:type="spellStart"/>
      <w:r w:rsidRPr="00533ED3">
        <w:rPr>
          <w:sz w:val="24"/>
          <w:szCs w:val="24"/>
          <w:lang w:val="ru-RU"/>
        </w:rPr>
        <w:t>насрещното</w:t>
      </w:r>
      <w:proofErr w:type="spellEnd"/>
      <w:r w:rsidRPr="00533ED3">
        <w:rPr>
          <w:sz w:val="24"/>
          <w:szCs w:val="24"/>
          <w:lang w:val="ru-RU"/>
        </w:rPr>
        <w:t xml:space="preserve"> си </w:t>
      </w:r>
      <w:proofErr w:type="spellStart"/>
      <w:r w:rsidRPr="00533ED3">
        <w:rPr>
          <w:sz w:val="24"/>
          <w:szCs w:val="24"/>
          <w:lang w:val="ru-RU"/>
        </w:rPr>
        <w:t>задължение</w:t>
      </w:r>
      <w:proofErr w:type="spellEnd"/>
      <w:r w:rsidRPr="00533ED3">
        <w:rPr>
          <w:sz w:val="24"/>
          <w:szCs w:val="24"/>
          <w:lang w:val="ru-RU"/>
        </w:rPr>
        <w:t xml:space="preserve"> </w:t>
      </w:r>
      <w:proofErr w:type="spellStart"/>
      <w:r w:rsidRPr="00533ED3">
        <w:rPr>
          <w:sz w:val="24"/>
          <w:szCs w:val="24"/>
          <w:lang w:val="ru-RU"/>
        </w:rPr>
        <w:t>към</w:t>
      </w:r>
      <w:proofErr w:type="spellEnd"/>
      <w:r w:rsidRPr="00533ED3">
        <w:rPr>
          <w:sz w:val="24"/>
          <w:szCs w:val="24"/>
          <w:lang w:val="ru-RU"/>
        </w:rPr>
        <w:t xml:space="preserve"> </w:t>
      </w:r>
      <w:proofErr w:type="spellStart"/>
      <w:proofErr w:type="gramStart"/>
      <w:r w:rsidRPr="00533ED3">
        <w:rPr>
          <w:sz w:val="24"/>
          <w:szCs w:val="24"/>
          <w:lang w:val="ru-RU"/>
        </w:rPr>
        <w:t>изпълнителя,а</w:t>
      </w:r>
      <w:proofErr w:type="spellEnd"/>
      <w:proofErr w:type="gramEnd"/>
      <w:r w:rsidRPr="00533ED3">
        <w:rPr>
          <w:sz w:val="24"/>
          <w:szCs w:val="24"/>
          <w:lang w:val="ru-RU"/>
        </w:rPr>
        <w:t xml:space="preserve"> </w:t>
      </w:r>
      <w:proofErr w:type="spellStart"/>
      <w:r w:rsidRPr="00533ED3">
        <w:rPr>
          <w:sz w:val="24"/>
          <w:szCs w:val="24"/>
          <w:lang w:val="ru-RU"/>
        </w:rPr>
        <w:t>ако</w:t>
      </w:r>
      <w:proofErr w:type="spellEnd"/>
      <w:r w:rsidRPr="00533ED3">
        <w:rPr>
          <w:sz w:val="24"/>
          <w:szCs w:val="24"/>
          <w:lang w:val="ru-RU"/>
        </w:rPr>
        <w:t xml:space="preserve"> то е </w:t>
      </w:r>
      <w:proofErr w:type="spellStart"/>
      <w:r w:rsidRPr="00533ED3">
        <w:rPr>
          <w:sz w:val="24"/>
          <w:szCs w:val="24"/>
          <w:lang w:val="ru-RU"/>
        </w:rPr>
        <w:t>недостатъчно</w:t>
      </w:r>
      <w:proofErr w:type="spellEnd"/>
      <w:r w:rsidRPr="00533ED3">
        <w:rPr>
          <w:sz w:val="24"/>
          <w:szCs w:val="24"/>
          <w:lang w:val="ru-RU"/>
        </w:rPr>
        <w:t xml:space="preserve">–от </w:t>
      </w:r>
      <w:proofErr w:type="spellStart"/>
      <w:r w:rsidRPr="00533ED3">
        <w:rPr>
          <w:sz w:val="24"/>
          <w:szCs w:val="24"/>
          <w:lang w:val="ru-RU"/>
        </w:rPr>
        <w:t>гаранцията</w:t>
      </w:r>
      <w:proofErr w:type="spellEnd"/>
      <w:r w:rsidRPr="00533ED3">
        <w:rPr>
          <w:sz w:val="24"/>
          <w:szCs w:val="24"/>
          <w:lang w:val="ru-RU"/>
        </w:rPr>
        <w:t xml:space="preserve"> за </w:t>
      </w:r>
      <w:proofErr w:type="spellStart"/>
      <w:r w:rsidRPr="00533ED3">
        <w:rPr>
          <w:sz w:val="24"/>
          <w:szCs w:val="24"/>
          <w:lang w:val="ru-RU"/>
        </w:rPr>
        <w:t>изпълнение</w:t>
      </w:r>
      <w:proofErr w:type="spellEnd"/>
      <w:r w:rsidRPr="00533ED3">
        <w:rPr>
          <w:sz w:val="24"/>
          <w:szCs w:val="24"/>
          <w:lang w:val="ru-RU"/>
        </w:rPr>
        <w:t xml:space="preserve"> на договора.</w:t>
      </w:r>
    </w:p>
    <w:p w:rsidR="00471364" w:rsidRPr="00533ED3" w:rsidRDefault="00471364" w:rsidP="001B5E5D">
      <w:pPr>
        <w:ind w:firstLine="567"/>
        <w:jc w:val="both"/>
        <w:rPr>
          <w:sz w:val="24"/>
          <w:szCs w:val="24"/>
          <w:lang w:val="ru-RU"/>
        </w:rPr>
      </w:pPr>
      <w:r w:rsidRPr="00533ED3">
        <w:rPr>
          <w:sz w:val="24"/>
          <w:szCs w:val="24"/>
          <w:lang w:val="ru-RU"/>
        </w:rPr>
        <w:t xml:space="preserve">19. </w:t>
      </w:r>
      <w:r w:rsidRPr="00533ED3">
        <w:rPr>
          <w:color w:val="000000"/>
          <w:sz w:val="24"/>
          <w:szCs w:val="24"/>
          <w:shd w:val="clear" w:color="auto" w:fill="FFFFFF"/>
          <w:lang w:val="ru-RU"/>
        </w:rPr>
        <w:t xml:space="preserve">При </w:t>
      </w:r>
      <w:proofErr w:type="spellStart"/>
      <w:r w:rsidRPr="00533ED3">
        <w:rPr>
          <w:color w:val="000000"/>
          <w:sz w:val="24"/>
          <w:szCs w:val="24"/>
          <w:shd w:val="clear" w:color="auto" w:fill="FFFFFF"/>
          <w:lang w:val="ru-RU"/>
        </w:rPr>
        <w:t>забавено</w:t>
      </w:r>
      <w:proofErr w:type="spellEnd"/>
      <w:r w:rsidRPr="00533ED3">
        <w:rPr>
          <w:color w:val="000000"/>
          <w:sz w:val="24"/>
          <w:szCs w:val="24"/>
          <w:shd w:val="clear" w:color="auto" w:fill="FFFFFF"/>
          <w:lang w:val="ru-RU"/>
        </w:rPr>
        <w:t xml:space="preserve"> </w:t>
      </w:r>
      <w:proofErr w:type="spellStart"/>
      <w:r w:rsidRPr="00533ED3">
        <w:rPr>
          <w:color w:val="000000"/>
          <w:sz w:val="24"/>
          <w:szCs w:val="24"/>
          <w:shd w:val="clear" w:color="auto" w:fill="FFFFFF"/>
          <w:lang w:val="ru-RU"/>
        </w:rPr>
        <w:t>плащане</w:t>
      </w:r>
      <w:proofErr w:type="spellEnd"/>
      <w:r w:rsidRPr="00533ED3">
        <w:rPr>
          <w:color w:val="000000"/>
          <w:sz w:val="24"/>
          <w:szCs w:val="24"/>
          <w:shd w:val="clear" w:color="auto" w:fill="FFFFFF"/>
          <w:lang w:val="ru-RU"/>
        </w:rPr>
        <w:t xml:space="preserve"> </w:t>
      </w:r>
      <w:proofErr w:type="gramStart"/>
      <w:r w:rsidRPr="00533ED3">
        <w:rPr>
          <w:color w:val="000000"/>
          <w:sz w:val="24"/>
          <w:szCs w:val="24"/>
          <w:shd w:val="clear" w:color="auto" w:fill="FFFFFF"/>
          <w:lang w:val="ru-RU"/>
        </w:rPr>
        <w:t>от страна</w:t>
      </w:r>
      <w:proofErr w:type="gramEnd"/>
      <w:r w:rsidRPr="00533ED3">
        <w:rPr>
          <w:color w:val="000000"/>
          <w:sz w:val="24"/>
          <w:szCs w:val="24"/>
          <w:shd w:val="clear" w:color="auto" w:fill="FFFFFF"/>
          <w:lang w:val="ru-RU"/>
        </w:rPr>
        <w:t xml:space="preserve"> на ВЪЗЛОЖИТЕЛЯ, </w:t>
      </w:r>
      <w:proofErr w:type="spellStart"/>
      <w:r w:rsidRPr="00533ED3">
        <w:rPr>
          <w:color w:val="000000"/>
          <w:sz w:val="24"/>
          <w:szCs w:val="24"/>
          <w:shd w:val="clear" w:color="auto" w:fill="FFFFFF"/>
          <w:lang w:val="ru-RU"/>
        </w:rPr>
        <w:t>същият</w:t>
      </w:r>
      <w:proofErr w:type="spellEnd"/>
      <w:r w:rsidRPr="00533ED3">
        <w:rPr>
          <w:color w:val="000000"/>
          <w:sz w:val="24"/>
          <w:szCs w:val="24"/>
          <w:shd w:val="clear" w:color="auto" w:fill="FFFFFF"/>
          <w:lang w:val="ru-RU"/>
        </w:rPr>
        <w:t xml:space="preserve"> </w:t>
      </w:r>
      <w:proofErr w:type="spellStart"/>
      <w:r w:rsidRPr="00533ED3">
        <w:rPr>
          <w:color w:val="000000"/>
          <w:sz w:val="24"/>
          <w:szCs w:val="24"/>
          <w:shd w:val="clear" w:color="auto" w:fill="FFFFFF"/>
          <w:lang w:val="ru-RU"/>
        </w:rPr>
        <w:t>дължи</w:t>
      </w:r>
      <w:proofErr w:type="spellEnd"/>
      <w:r w:rsidRPr="00533ED3">
        <w:rPr>
          <w:color w:val="000000"/>
          <w:sz w:val="24"/>
          <w:szCs w:val="24"/>
          <w:shd w:val="clear" w:color="auto" w:fill="FFFFFF"/>
          <w:lang w:val="ru-RU"/>
        </w:rPr>
        <w:t xml:space="preserve"> неустойка в размер на 0,5 % </w:t>
      </w:r>
      <w:proofErr w:type="spellStart"/>
      <w:r w:rsidRPr="00533ED3">
        <w:rPr>
          <w:color w:val="000000"/>
          <w:sz w:val="24"/>
          <w:szCs w:val="24"/>
          <w:shd w:val="clear" w:color="auto" w:fill="FFFFFF"/>
          <w:lang w:val="ru-RU"/>
        </w:rPr>
        <w:t>годишна</w:t>
      </w:r>
      <w:proofErr w:type="spellEnd"/>
      <w:r w:rsidRPr="00533ED3">
        <w:rPr>
          <w:color w:val="000000"/>
          <w:sz w:val="24"/>
          <w:szCs w:val="24"/>
          <w:shd w:val="clear" w:color="auto" w:fill="FFFFFF"/>
          <w:lang w:val="ru-RU"/>
        </w:rPr>
        <w:t xml:space="preserve"> лихва, </w:t>
      </w:r>
      <w:proofErr w:type="spellStart"/>
      <w:r w:rsidRPr="00533ED3">
        <w:rPr>
          <w:color w:val="000000"/>
          <w:sz w:val="24"/>
          <w:szCs w:val="24"/>
          <w:shd w:val="clear" w:color="auto" w:fill="FFFFFF"/>
          <w:lang w:val="ru-RU"/>
        </w:rPr>
        <w:t>изчислена</w:t>
      </w:r>
      <w:proofErr w:type="spellEnd"/>
      <w:r w:rsidRPr="00533ED3">
        <w:rPr>
          <w:color w:val="000000"/>
          <w:sz w:val="24"/>
          <w:szCs w:val="24"/>
          <w:shd w:val="clear" w:color="auto" w:fill="FFFFFF"/>
          <w:lang w:val="ru-RU"/>
        </w:rPr>
        <w:t xml:space="preserve"> от </w:t>
      </w:r>
      <w:proofErr w:type="spellStart"/>
      <w:r w:rsidRPr="00533ED3">
        <w:rPr>
          <w:color w:val="000000"/>
          <w:sz w:val="24"/>
          <w:szCs w:val="24"/>
          <w:shd w:val="clear" w:color="auto" w:fill="FFFFFF"/>
          <w:lang w:val="ru-RU"/>
        </w:rPr>
        <w:t>деня</w:t>
      </w:r>
      <w:proofErr w:type="spellEnd"/>
      <w:r w:rsidRPr="00533ED3">
        <w:rPr>
          <w:color w:val="000000"/>
          <w:sz w:val="24"/>
          <w:szCs w:val="24"/>
          <w:shd w:val="clear" w:color="auto" w:fill="FFFFFF"/>
          <w:lang w:val="ru-RU"/>
        </w:rPr>
        <w:t xml:space="preserve"> на </w:t>
      </w:r>
      <w:proofErr w:type="spellStart"/>
      <w:r w:rsidRPr="00533ED3">
        <w:rPr>
          <w:color w:val="000000"/>
          <w:sz w:val="24"/>
          <w:szCs w:val="24"/>
          <w:shd w:val="clear" w:color="auto" w:fill="FFFFFF"/>
          <w:lang w:val="ru-RU"/>
        </w:rPr>
        <w:t>забавата</w:t>
      </w:r>
      <w:proofErr w:type="spellEnd"/>
      <w:r w:rsidRPr="00533ED3">
        <w:rPr>
          <w:color w:val="000000"/>
          <w:sz w:val="24"/>
          <w:szCs w:val="24"/>
          <w:shd w:val="clear" w:color="auto" w:fill="FFFFFF"/>
          <w:lang w:val="ru-RU"/>
        </w:rPr>
        <w:t>.</w:t>
      </w:r>
    </w:p>
    <w:p w:rsidR="00471364" w:rsidRPr="00533ED3" w:rsidRDefault="00471364" w:rsidP="001B5E5D">
      <w:pPr>
        <w:pStyle w:val="TimesNewRoman"/>
        <w:rPr>
          <w:color w:val="auto"/>
          <w:sz w:val="24"/>
          <w:szCs w:val="24"/>
        </w:rPr>
      </w:pPr>
      <w:r w:rsidRPr="00533ED3">
        <w:rPr>
          <w:color w:val="auto"/>
          <w:sz w:val="24"/>
          <w:szCs w:val="24"/>
          <w:lang w:val="ru-RU"/>
        </w:rPr>
        <w:lastRenderedPageBreak/>
        <w:t>20</w:t>
      </w:r>
      <w:r w:rsidRPr="00533ED3">
        <w:rPr>
          <w:color w:val="auto"/>
          <w:sz w:val="24"/>
          <w:szCs w:val="24"/>
        </w:rPr>
        <w:t>.Гаранцията за изпълнение на настоящият договор е в размер на 2% от стойността без ДДС по т.17 и възлиза на …………</w:t>
      </w:r>
      <w:proofErr w:type="gramStart"/>
      <w:r w:rsidRPr="00533ED3">
        <w:rPr>
          <w:color w:val="auto"/>
          <w:sz w:val="24"/>
          <w:szCs w:val="24"/>
        </w:rPr>
        <w:t>…….</w:t>
      </w:r>
      <w:proofErr w:type="gramEnd"/>
      <w:r w:rsidRPr="00533ED3">
        <w:rPr>
          <w:color w:val="auto"/>
          <w:sz w:val="24"/>
          <w:szCs w:val="24"/>
        </w:rPr>
        <w:t xml:space="preserve"> лева, като се внася от Изпълнителя преди подписване на настоящия договор.</w:t>
      </w:r>
    </w:p>
    <w:p w:rsidR="00471364" w:rsidRPr="00BF1BA4" w:rsidRDefault="00471364" w:rsidP="001B5E5D">
      <w:pPr>
        <w:pStyle w:val="TimesNewRoman"/>
        <w:rPr>
          <w:color w:val="auto"/>
          <w:sz w:val="24"/>
          <w:szCs w:val="24"/>
        </w:rPr>
      </w:pPr>
      <w:r w:rsidRPr="00533ED3">
        <w:rPr>
          <w:color w:val="auto"/>
          <w:sz w:val="24"/>
          <w:szCs w:val="24"/>
        </w:rPr>
        <w:t>21. Гаранцията по предходната точка служи за удовлетворяване на Възложителя</w:t>
      </w:r>
      <w:r w:rsidRPr="00BF1BA4">
        <w:rPr>
          <w:color w:val="auto"/>
          <w:sz w:val="24"/>
          <w:szCs w:val="24"/>
        </w:rPr>
        <w:t xml:space="preserve"> при вреди, настъпили в резултат на неизпълнение или лошо изпълнение от страна на Изпълнителя.</w:t>
      </w:r>
    </w:p>
    <w:p w:rsidR="00471364" w:rsidRPr="00BF1BA4" w:rsidRDefault="00471364" w:rsidP="001B5E5D">
      <w:pPr>
        <w:pStyle w:val="TimesNewRoman"/>
        <w:rPr>
          <w:color w:val="auto"/>
          <w:sz w:val="24"/>
          <w:szCs w:val="24"/>
        </w:rPr>
      </w:pPr>
      <w:r w:rsidRPr="00BF1BA4">
        <w:rPr>
          <w:color w:val="auto"/>
          <w:sz w:val="24"/>
          <w:szCs w:val="24"/>
        </w:rPr>
        <w:t>2</w:t>
      </w:r>
      <w:r w:rsidRPr="00533ED3">
        <w:rPr>
          <w:color w:val="auto"/>
          <w:sz w:val="24"/>
          <w:szCs w:val="24"/>
        </w:rPr>
        <w:t>2</w:t>
      </w:r>
      <w:r w:rsidRPr="00BF1BA4">
        <w:rPr>
          <w:color w:val="auto"/>
          <w:sz w:val="24"/>
          <w:szCs w:val="24"/>
        </w:rPr>
        <w:t>.Гаранцията се освобождава след приключване  изпълнението на договора, без Възложителя да дължи лихви върху сумата за периода, през който тя законно е престояла у него.</w:t>
      </w:r>
    </w:p>
    <w:p w:rsidR="00471364" w:rsidRPr="002046A0" w:rsidRDefault="00471364" w:rsidP="001B5E5D">
      <w:pPr>
        <w:pStyle w:val="TimesNewRoman"/>
        <w:rPr>
          <w:color w:val="auto"/>
          <w:sz w:val="24"/>
          <w:szCs w:val="24"/>
        </w:rPr>
      </w:pPr>
      <w:r>
        <w:rPr>
          <w:color w:val="auto"/>
          <w:sz w:val="24"/>
          <w:szCs w:val="24"/>
        </w:rPr>
        <w:t>2</w:t>
      </w:r>
      <w:r w:rsidRPr="00533ED3">
        <w:rPr>
          <w:color w:val="auto"/>
          <w:sz w:val="24"/>
          <w:szCs w:val="24"/>
        </w:rPr>
        <w:t>3</w:t>
      </w:r>
      <w:r>
        <w:rPr>
          <w:color w:val="auto"/>
          <w:sz w:val="24"/>
          <w:szCs w:val="24"/>
        </w:rPr>
        <w:t>.</w:t>
      </w:r>
      <w:r w:rsidRPr="002046A0">
        <w:rPr>
          <w:color w:val="auto"/>
          <w:sz w:val="24"/>
          <w:szCs w:val="24"/>
        </w:rPr>
        <w:t>Възложителят няма задължение за поръчване на определен минимален брой ваучери на определена минимална стойност.</w:t>
      </w:r>
    </w:p>
    <w:p w:rsidR="00471364" w:rsidRPr="002046A0" w:rsidRDefault="00471364" w:rsidP="001B5E5D">
      <w:pPr>
        <w:pStyle w:val="TimesNewRoman"/>
        <w:rPr>
          <w:color w:val="auto"/>
          <w:sz w:val="24"/>
          <w:szCs w:val="24"/>
          <w:lang w:val="ru-RU"/>
        </w:rPr>
      </w:pPr>
      <w:r>
        <w:rPr>
          <w:color w:val="auto"/>
          <w:sz w:val="24"/>
          <w:szCs w:val="24"/>
        </w:rPr>
        <w:t>2</w:t>
      </w:r>
      <w:r w:rsidRPr="00533ED3">
        <w:rPr>
          <w:color w:val="auto"/>
          <w:sz w:val="24"/>
          <w:szCs w:val="24"/>
        </w:rPr>
        <w:t>4</w:t>
      </w:r>
      <w:r>
        <w:rPr>
          <w:color w:val="auto"/>
          <w:sz w:val="24"/>
          <w:szCs w:val="24"/>
        </w:rPr>
        <w:t>.</w:t>
      </w:r>
      <w:r w:rsidRPr="002046A0">
        <w:rPr>
          <w:color w:val="auto"/>
          <w:sz w:val="24"/>
          <w:szCs w:val="24"/>
        </w:rPr>
        <w:t>Ваучерите за националните празници ще бъдат поръчвани само след решение на Съвета на директорите на възложителя и при наличие на финансова възможност за това.</w:t>
      </w:r>
    </w:p>
    <w:p w:rsidR="00471364" w:rsidRPr="00BF1BA4" w:rsidRDefault="00471364" w:rsidP="001B5E5D">
      <w:pPr>
        <w:pStyle w:val="a6"/>
        <w:ind w:firstLine="720"/>
        <w:jc w:val="both"/>
        <w:rPr>
          <w:b/>
          <w:bCs/>
        </w:rPr>
      </w:pPr>
      <w:r w:rsidRPr="00BF1BA4">
        <w:rPr>
          <w:b/>
          <w:bCs/>
        </w:rPr>
        <w:t>VІ.СРОК НА ДОГОВОРА. ПРЕКРАТЯВАНЕ</w:t>
      </w:r>
    </w:p>
    <w:p w:rsidR="00471364" w:rsidRPr="00BF1BA4" w:rsidRDefault="00471364" w:rsidP="001B5E5D">
      <w:pPr>
        <w:pStyle w:val="a6"/>
        <w:ind w:firstLine="720"/>
        <w:jc w:val="both"/>
      </w:pPr>
      <w:r w:rsidRPr="00BF1BA4">
        <w:t>2</w:t>
      </w:r>
      <w:r w:rsidRPr="00533ED3">
        <w:t>5</w:t>
      </w:r>
      <w:r w:rsidRPr="00BF1BA4">
        <w:t>.Договорът се сключва за срок от две години и произвежда действие от датата на подписването му, като действието му продължава до подписване на нов договор.</w:t>
      </w:r>
    </w:p>
    <w:p w:rsidR="00471364" w:rsidRPr="00BF1BA4" w:rsidRDefault="00471364" w:rsidP="001B5E5D">
      <w:pPr>
        <w:pStyle w:val="a6"/>
        <w:ind w:firstLine="720"/>
        <w:jc w:val="both"/>
      </w:pPr>
      <w:r w:rsidRPr="00BF1BA4">
        <w:t>2</w:t>
      </w:r>
      <w:r w:rsidRPr="00533ED3">
        <w:t>6</w:t>
      </w:r>
      <w:r w:rsidRPr="00BF1BA4">
        <w:t>.Настоящият договор може да бъде прекратен при:</w:t>
      </w:r>
    </w:p>
    <w:p w:rsidR="00471364" w:rsidRPr="00BF1BA4" w:rsidRDefault="00471364" w:rsidP="001B5E5D">
      <w:pPr>
        <w:pStyle w:val="a6"/>
        <w:ind w:firstLine="720"/>
        <w:jc w:val="both"/>
      </w:pPr>
      <w:r w:rsidRPr="00BF1BA4">
        <w:t>2</w:t>
      </w:r>
      <w:r w:rsidRPr="00533ED3">
        <w:t>6</w:t>
      </w:r>
      <w:r w:rsidRPr="00BF1BA4">
        <w:t>.1.взаимно съгласие на страните, изразено писмено;</w:t>
      </w:r>
    </w:p>
    <w:p w:rsidR="00471364" w:rsidRPr="00BF1BA4" w:rsidRDefault="00471364" w:rsidP="001B5E5D">
      <w:pPr>
        <w:pStyle w:val="a6"/>
        <w:ind w:firstLine="720"/>
        <w:jc w:val="both"/>
      </w:pPr>
      <w:r>
        <w:t>2</w:t>
      </w:r>
      <w:r w:rsidRPr="00533ED3">
        <w:t>6</w:t>
      </w:r>
      <w:r w:rsidRPr="00BF1BA4">
        <w:t>.2.при заличаване от търговския регистър на някоя от страните;</w:t>
      </w:r>
    </w:p>
    <w:p w:rsidR="00471364" w:rsidRPr="00BF1BA4" w:rsidRDefault="00471364" w:rsidP="001B5E5D">
      <w:pPr>
        <w:pStyle w:val="a6"/>
        <w:ind w:firstLine="720"/>
        <w:jc w:val="both"/>
      </w:pPr>
      <w:r>
        <w:t>2</w:t>
      </w:r>
      <w:r w:rsidRPr="00533ED3">
        <w:t>6</w:t>
      </w:r>
      <w:r w:rsidRPr="00BF1BA4">
        <w:t>.3.от възложителя - чрез едностранно писмено предизвестие със срок от 30 дни;</w:t>
      </w:r>
    </w:p>
    <w:p w:rsidR="00471364" w:rsidRPr="00BF1BA4" w:rsidRDefault="00471364" w:rsidP="001B5E5D">
      <w:pPr>
        <w:pStyle w:val="a6"/>
        <w:ind w:firstLine="720"/>
        <w:jc w:val="both"/>
      </w:pPr>
      <w:r w:rsidRPr="00533ED3">
        <w:t xml:space="preserve">27. </w:t>
      </w:r>
      <w:r w:rsidRPr="00BF1BA4">
        <w:t>Възложителят може да прекрати едностранно настоящият договор в случай на неизпълнение на което и да е от задълженията на изпълнителя за срок, надвишаващ двукратно срока за изпълнение, като уведоми писмено за това изпълнителя.</w:t>
      </w:r>
    </w:p>
    <w:p w:rsidR="00471364" w:rsidRPr="00BF1BA4" w:rsidRDefault="00471364" w:rsidP="001B5E5D">
      <w:pPr>
        <w:pStyle w:val="TimesNewRoman"/>
        <w:rPr>
          <w:b/>
          <w:bCs/>
          <w:color w:val="auto"/>
          <w:sz w:val="24"/>
          <w:szCs w:val="24"/>
        </w:rPr>
      </w:pPr>
      <w:r w:rsidRPr="00BF1BA4">
        <w:rPr>
          <w:b/>
          <w:bCs/>
          <w:color w:val="auto"/>
          <w:sz w:val="24"/>
          <w:szCs w:val="24"/>
        </w:rPr>
        <w:t>V. ОБЩИ ПОЛОЖЕНИЯ</w:t>
      </w:r>
    </w:p>
    <w:p w:rsidR="00471364" w:rsidRPr="00BF1BA4" w:rsidRDefault="00471364" w:rsidP="001B5E5D">
      <w:pPr>
        <w:pStyle w:val="TimesNewRoman"/>
        <w:rPr>
          <w:color w:val="auto"/>
          <w:sz w:val="24"/>
          <w:szCs w:val="24"/>
        </w:rPr>
      </w:pPr>
      <w:r w:rsidRPr="00533ED3">
        <w:rPr>
          <w:color w:val="auto"/>
          <w:sz w:val="24"/>
          <w:szCs w:val="24"/>
        </w:rPr>
        <w:t>28</w:t>
      </w:r>
      <w:r w:rsidRPr="00BF1BA4">
        <w:rPr>
          <w:color w:val="auto"/>
          <w:sz w:val="24"/>
          <w:szCs w:val="24"/>
        </w:rPr>
        <w:t>.За неуредени в настоящият Договор въпроси се прилагат разпоредбите на Закона за обществените поръчки, Закона за задълженията и договорите и другите действащи нормативни актове.</w:t>
      </w:r>
    </w:p>
    <w:p w:rsidR="00471364" w:rsidRPr="00BF1BA4" w:rsidRDefault="00471364" w:rsidP="001B5E5D">
      <w:pPr>
        <w:pStyle w:val="TimesNewRoman"/>
        <w:rPr>
          <w:color w:val="auto"/>
          <w:sz w:val="24"/>
          <w:szCs w:val="24"/>
        </w:rPr>
      </w:pPr>
      <w:r w:rsidRPr="0059027E">
        <w:rPr>
          <w:color w:val="auto"/>
          <w:sz w:val="24"/>
          <w:szCs w:val="24"/>
        </w:rPr>
        <w:t>29</w:t>
      </w:r>
      <w:r w:rsidRPr="00BF1BA4">
        <w:rPr>
          <w:color w:val="auto"/>
          <w:sz w:val="24"/>
          <w:szCs w:val="24"/>
        </w:rPr>
        <w:t>.Настоящият Договор е съставен в 2 /два/ еднообразни екземпляра – по един за всяка страна и влиза в сила от датата на подписването му.</w:t>
      </w:r>
    </w:p>
    <w:p w:rsidR="00471364" w:rsidRPr="00BF1BA4" w:rsidRDefault="00471364" w:rsidP="001B5E5D">
      <w:pPr>
        <w:pStyle w:val="a6"/>
        <w:ind w:firstLine="720"/>
        <w:rPr>
          <w:rFonts w:cs="Calibri"/>
          <w:i/>
          <w:iCs/>
        </w:rPr>
      </w:pPr>
    </w:p>
    <w:p w:rsidR="00471364" w:rsidRPr="00BF1BA4" w:rsidRDefault="00471364" w:rsidP="001B5E5D">
      <w:pPr>
        <w:pStyle w:val="a6"/>
        <w:ind w:firstLine="720"/>
        <w:rPr>
          <w:i/>
          <w:iCs/>
        </w:rPr>
      </w:pPr>
      <w:r w:rsidRPr="00BF1BA4">
        <w:rPr>
          <w:i/>
          <w:iCs/>
        </w:rPr>
        <w:t>Данни за възложителя:</w:t>
      </w:r>
      <w:r w:rsidRPr="00BF1BA4">
        <w:rPr>
          <w:i/>
          <w:iCs/>
        </w:rPr>
        <w:tab/>
      </w:r>
      <w:r w:rsidRPr="00BF1BA4">
        <w:rPr>
          <w:i/>
          <w:iCs/>
        </w:rPr>
        <w:tab/>
      </w:r>
      <w:r w:rsidRPr="00BF1BA4">
        <w:rPr>
          <w:i/>
          <w:iCs/>
        </w:rPr>
        <w:tab/>
      </w:r>
      <w:r w:rsidRPr="00BF1BA4">
        <w:rPr>
          <w:i/>
          <w:iCs/>
        </w:rPr>
        <w:tab/>
        <w:t>Данни за изпълнителя:</w:t>
      </w:r>
    </w:p>
    <w:p w:rsidR="00471364" w:rsidRPr="00BF1BA4" w:rsidRDefault="00471364" w:rsidP="001B5E5D">
      <w:pPr>
        <w:pStyle w:val="a6"/>
        <w:ind w:firstLine="720"/>
        <w:rPr>
          <w:i/>
          <w:iCs/>
        </w:rPr>
      </w:pPr>
      <w:r w:rsidRPr="00BF1BA4">
        <w:rPr>
          <w:i/>
          <w:iCs/>
        </w:rPr>
        <w:t>ЕИК 109080582</w:t>
      </w:r>
      <w:r w:rsidRPr="00BF1BA4">
        <w:rPr>
          <w:i/>
          <w:iCs/>
        </w:rPr>
        <w:tab/>
      </w:r>
      <w:r w:rsidRPr="00BF1BA4">
        <w:rPr>
          <w:i/>
          <w:iCs/>
        </w:rPr>
        <w:tab/>
      </w:r>
      <w:r w:rsidRPr="00BF1BA4">
        <w:rPr>
          <w:i/>
          <w:iCs/>
        </w:rPr>
        <w:tab/>
      </w:r>
      <w:r w:rsidRPr="00BF1BA4">
        <w:rPr>
          <w:i/>
          <w:iCs/>
        </w:rPr>
        <w:tab/>
      </w:r>
      <w:r w:rsidRPr="00BF1BA4">
        <w:rPr>
          <w:i/>
          <w:iCs/>
        </w:rPr>
        <w:tab/>
        <w:t>ЕИК</w:t>
      </w:r>
      <w:r w:rsidRPr="00BF1BA4">
        <w:rPr>
          <w:i/>
          <w:iCs/>
        </w:rPr>
        <w:tab/>
        <w:t>……………………………</w:t>
      </w:r>
    </w:p>
    <w:p w:rsidR="00471364" w:rsidRPr="00BF1BA4" w:rsidRDefault="00471364" w:rsidP="001B5E5D">
      <w:pPr>
        <w:pStyle w:val="a6"/>
        <w:rPr>
          <w:i/>
          <w:iCs/>
        </w:rPr>
      </w:pPr>
      <w:r w:rsidRPr="00BF1BA4">
        <w:rPr>
          <w:rFonts w:cs="Calibri"/>
          <w:i/>
          <w:iCs/>
        </w:rPr>
        <w:tab/>
      </w:r>
      <w:proofErr w:type="spellStart"/>
      <w:r w:rsidRPr="00BF1BA4">
        <w:rPr>
          <w:i/>
          <w:iCs/>
        </w:rPr>
        <w:t>гр.Кюстендил</w:t>
      </w:r>
      <w:proofErr w:type="spellEnd"/>
      <w:r w:rsidRPr="00BF1BA4">
        <w:rPr>
          <w:i/>
          <w:iCs/>
        </w:rPr>
        <w:t xml:space="preserve"> 2500</w:t>
      </w:r>
      <w:r w:rsidRPr="00BF1BA4">
        <w:rPr>
          <w:i/>
          <w:iCs/>
        </w:rPr>
        <w:tab/>
      </w:r>
      <w:r w:rsidRPr="00BF1BA4">
        <w:rPr>
          <w:i/>
          <w:iCs/>
        </w:rPr>
        <w:tab/>
      </w:r>
      <w:r w:rsidRPr="00BF1BA4">
        <w:rPr>
          <w:i/>
          <w:iCs/>
        </w:rPr>
        <w:tab/>
      </w:r>
      <w:r w:rsidRPr="00BF1BA4">
        <w:rPr>
          <w:i/>
          <w:iCs/>
        </w:rPr>
        <w:tab/>
      </w:r>
      <w:r>
        <w:rPr>
          <w:rFonts w:cs="Calibri"/>
          <w:i/>
          <w:iCs/>
        </w:rPr>
        <w:tab/>
      </w:r>
      <w:r w:rsidRPr="00BF1BA4">
        <w:rPr>
          <w:i/>
          <w:iCs/>
        </w:rPr>
        <w:t>гр.</w:t>
      </w:r>
      <w:r w:rsidRPr="00BF1BA4">
        <w:rPr>
          <w:i/>
          <w:iCs/>
        </w:rPr>
        <w:tab/>
        <w:t>……………………………</w:t>
      </w:r>
    </w:p>
    <w:p w:rsidR="00471364" w:rsidRPr="00BF1BA4" w:rsidRDefault="00471364" w:rsidP="001B5E5D">
      <w:pPr>
        <w:pStyle w:val="a6"/>
        <w:ind w:firstLine="720"/>
        <w:rPr>
          <w:i/>
          <w:iCs/>
        </w:rPr>
      </w:pPr>
      <w:r w:rsidRPr="00BF1BA4">
        <w:rPr>
          <w:i/>
          <w:iCs/>
        </w:rPr>
        <w:t>Адрес:пл.”17 януари”№1</w:t>
      </w:r>
      <w:r w:rsidRPr="00BF1BA4">
        <w:rPr>
          <w:i/>
          <w:iCs/>
        </w:rPr>
        <w:tab/>
      </w:r>
      <w:r w:rsidRPr="00BF1BA4">
        <w:rPr>
          <w:i/>
          <w:iCs/>
        </w:rPr>
        <w:tab/>
      </w:r>
      <w:r w:rsidRPr="00BF1BA4">
        <w:rPr>
          <w:i/>
          <w:iCs/>
        </w:rPr>
        <w:tab/>
      </w:r>
      <w:r w:rsidRPr="00BF1BA4">
        <w:rPr>
          <w:i/>
          <w:iCs/>
        </w:rPr>
        <w:tab/>
        <w:t>Адрес:……………………………</w:t>
      </w:r>
    </w:p>
    <w:p w:rsidR="00471364" w:rsidRPr="00BF1BA4" w:rsidRDefault="00471364" w:rsidP="001B5E5D">
      <w:pPr>
        <w:pStyle w:val="a6"/>
        <w:ind w:firstLine="720"/>
        <w:rPr>
          <w:i/>
          <w:iCs/>
        </w:rPr>
      </w:pPr>
      <w:r w:rsidRPr="00BF1BA4">
        <w:rPr>
          <w:i/>
          <w:iCs/>
        </w:rPr>
        <w:t>Тел:078/550261, Факс:078/550231</w:t>
      </w:r>
      <w:r w:rsidRPr="00BF1BA4">
        <w:rPr>
          <w:i/>
          <w:iCs/>
        </w:rPr>
        <w:tab/>
      </w:r>
      <w:r w:rsidRPr="00BF1BA4">
        <w:rPr>
          <w:i/>
          <w:iCs/>
        </w:rPr>
        <w:tab/>
      </w:r>
      <w:r>
        <w:rPr>
          <w:rFonts w:cs="Calibri"/>
          <w:i/>
          <w:iCs/>
        </w:rPr>
        <w:tab/>
      </w:r>
      <w:r w:rsidRPr="00BF1BA4">
        <w:rPr>
          <w:i/>
          <w:iCs/>
        </w:rPr>
        <w:t>Тел:………….… Факс:………….</w:t>
      </w:r>
    </w:p>
    <w:p w:rsidR="00471364" w:rsidRPr="00BF1BA4" w:rsidRDefault="00471364" w:rsidP="001B5E5D">
      <w:pPr>
        <w:pStyle w:val="a6"/>
        <w:ind w:firstLine="720"/>
      </w:pPr>
      <w:r w:rsidRPr="00BF1BA4">
        <w:t xml:space="preserve">За възложителя:………………    </w:t>
      </w:r>
      <w:r w:rsidRPr="00BF1BA4">
        <w:tab/>
      </w:r>
      <w:r w:rsidRPr="00BF1BA4">
        <w:tab/>
      </w:r>
      <w:r w:rsidRPr="00BF1BA4">
        <w:tab/>
        <w:t>За изпълнителя:…………………</w:t>
      </w:r>
    </w:p>
    <w:p w:rsidR="00471364" w:rsidRPr="00BF1BA4" w:rsidRDefault="00471364" w:rsidP="001B5E5D">
      <w:pPr>
        <w:pStyle w:val="a6"/>
        <w:ind w:left="720" w:firstLine="720"/>
      </w:pPr>
      <w:r w:rsidRPr="00BF1BA4">
        <w:t xml:space="preserve">/Д-р Александър Величков/                         </w:t>
      </w:r>
      <w:r w:rsidRPr="00BF1BA4">
        <w:tab/>
      </w:r>
      <w:r w:rsidRPr="00BF1BA4">
        <w:tab/>
        <w:t>/……………………/</w:t>
      </w:r>
    </w:p>
    <w:p w:rsidR="00471364" w:rsidRPr="00BF1BA4" w:rsidRDefault="00471364" w:rsidP="001B5E5D">
      <w:pPr>
        <w:pStyle w:val="a6"/>
        <w:ind w:firstLine="720"/>
        <w:rPr>
          <w:rFonts w:cs="Calibri"/>
        </w:rPr>
      </w:pPr>
    </w:p>
    <w:p w:rsidR="00471364" w:rsidRPr="00BF1BA4" w:rsidRDefault="00471364" w:rsidP="001B5E5D">
      <w:pPr>
        <w:pStyle w:val="a6"/>
        <w:ind w:firstLine="720"/>
      </w:pPr>
      <w:proofErr w:type="spellStart"/>
      <w:r w:rsidRPr="00BF1BA4">
        <w:t>Гл.счетоводител</w:t>
      </w:r>
      <w:proofErr w:type="spellEnd"/>
      <w:r w:rsidRPr="00BF1BA4">
        <w:t>:……………..</w:t>
      </w:r>
    </w:p>
    <w:p w:rsidR="00471364" w:rsidRPr="00BF1BA4" w:rsidRDefault="00471364" w:rsidP="001B5E5D">
      <w:pPr>
        <w:ind w:left="1440" w:firstLine="720"/>
        <w:jc w:val="both"/>
        <w:rPr>
          <w:sz w:val="24"/>
          <w:szCs w:val="24"/>
        </w:rPr>
      </w:pPr>
      <w:r w:rsidRPr="00BF1BA4">
        <w:rPr>
          <w:sz w:val="24"/>
          <w:szCs w:val="24"/>
        </w:rPr>
        <w:t>/</w:t>
      </w:r>
      <w:proofErr w:type="spellStart"/>
      <w:r>
        <w:rPr>
          <w:sz w:val="24"/>
          <w:szCs w:val="24"/>
        </w:rPr>
        <w:t>Б.Георгиев</w:t>
      </w:r>
      <w:proofErr w:type="spellEnd"/>
      <w:r w:rsidRPr="00BF1BA4">
        <w:rPr>
          <w:sz w:val="24"/>
          <w:szCs w:val="24"/>
        </w:rPr>
        <w:t>/</w:t>
      </w:r>
      <w:r w:rsidRPr="00BF1BA4">
        <w:rPr>
          <w:sz w:val="24"/>
          <w:szCs w:val="24"/>
        </w:rPr>
        <w:tab/>
        <w:t xml:space="preserve">                       </w:t>
      </w:r>
    </w:p>
    <w:p w:rsidR="00471364" w:rsidRDefault="00471364" w:rsidP="001B5E5D"/>
    <w:p w:rsidR="00471364" w:rsidRDefault="00471364">
      <w:pPr>
        <w:rPr>
          <w:rFonts w:ascii="Times New Roman" w:eastAsia="MS ??" w:hAnsi="Times New Roman"/>
          <w:color w:val="000000"/>
          <w:spacing w:val="-6"/>
          <w:sz w:val="24"/>
          <w:szCs w:val="24"/>
          <w:lang w:eastAsia="bg-BG"/>
        </w:rPr>
      </w:pPr>
    </w:p>
    <w:sectPr w:rsidR="00471364" w:rsidSect="00826E50">
      <w:pgSz w:w="11906" w:h="16838" w:code="9"/>
      <w:pgMar w:top="1134" w:right="1134" w:bottom="1134" w:left="1134" w:header="709" w:footer="0"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AF9" w:rsidRDefault="00342AF9">
      <w:pPr>
        <w:spacing w:after="0" w:line="240" w:lineRule="auto"/>
      </w:pPr>
      <w:r>
        <w:separator/>
      </w:r>
    </w:p>
  </w:endnote>
  <w:endnote w:type="continuationSeparator" w:id="0">
    <w:p w:rsidR="00342AF9" w:rsidRDefault="00342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tima">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Hebar">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Futura Bk">
    <w:altName w:val="Century Gothic"/>
    <w:panose1 w:val="00000000000000000000"/>
    <w:charset w:val="CC"/>
    <w:family w:val="swiss"/>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MS ??">
    <w:altName w:val="MS Gothic"/>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364" w:rsidRDefault="00444515">
    <w:pPr>
      <w:pStyle w:val="ad"/>
      <w:jc w:val="right"/>
      <w:rPr>
        <w:rFonts w:cs="Calibri"/>
      </w:rPr>
    </w:pPr>
    <w:r>
      <w:fldChar w:fldCharType="begin"/>
    </w:r>
    <w:r>
      <w:instrText xml:space="preserve"> PAGE   \* MERGEFORMAT </w:instrText>
    </w:r>
    <w:r>
      <w:fldChar w:fldCharType="separate"/>
    </w:r>
    <w:r w:rsidR="0095063B">
      <w:rPr>
        <w:noProof/>
      </w:rPr>
      <w:t>10</w:t>
    </w:r>
    <w:r>
      <w:rPr>
        <w:noProof/>
      </w:rPr>
      <w:fldChar w:fldCharType="end"/>
    </w:r>
  </w:p>
  <w:p w:rsidR="00471364" w:rsidRPr="00BA7175" w:rsidRDefault="00471364" w:rsidP="00BA7175">
    <w:pPr>
      <w:pStyle w:val="ad"/>
      <w:rPr>
        <w:rFonts w:cs="Calibri"/>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364" w:rsidRDefault="00471364" w:rsidP="009B21DB">
    <w:pPr>
      <w:pStyle w:val="ad"/>
      <w:jc w:val="right"/>
      <w:rPr>
        <w:rFonts w:cs="Calibr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AF9" w:rsidRDefault="00342AF9">
      <w:pPr>
        <w:spacing w:after="0" w:line="240" w:lineRule="auto"/>
      </w:pPr>
      <w:r>
        <w:separator/>
      </w:r>
    </w:p>
  </w:footnote>
  <w:footnote w:type="continuationSeparator" w:id="0">
    <w:p w:rsidR="00342AF9" w:rsidRDefault="00342A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694877C"/>
    <w:lvl w:ilvl="0">
      <w:start w:val="1"/>
      <w:numFmt w:val="bullet"/>
      <w:pStyle w:val="Tiret0"/>
      <w:lvlText w:val=""/>
      <w:lvlJc w:val="left"/>
      <w:pPr>
        <w:tabs>
          <w:tab w:val="num" w:pos="360"/>
        </w:tabs>
        <w:ind w:left="360" w:hanging="360"/>
      </w:pPr>
      <w:rPr>
        <w:rFonts w:ascii="Symbol" w:hAnsi="Symbol" w:cs="Symbol"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0000012"/>
    <w:multiLevelType w:val="singleLevel"/>
    <w:tmpl w:val="00000012"/>
    <w:name w:val="WW8Num18"/>
    <w:lvl w:ilvl="0">
      <w:start w:val="1"/>
      <w:numFmt w:val="bullet"/>
      <w:lvlText w:val=""/>
      <w:lvlJc w:val="left"/>
      <w:pPr>
        <w:tabs>
          <w:tab w:val="num" w:pos="720"/>
        </w:tabs>
        <w:ind w:left="720" w:hanging="360"/>
      </w:pPr>
      <w:rPr>
        <w:rFonts w:ascii="Symbol" w:hAnsi="Symbol" w:cs="Symbol"/>
        <w:b w:val="0"/>
        <w:bCs w:val="0"/>
        <w:i w:val="0"/>
        <w:iCs w:val="0"/>
        <w:sz w:val="28"/>
        <w:szCs w:val="28"/>
        <w:u w:val="none"/>
      </w:rPr>
    </w:lvl>
  </w:abstractNum>
  <w:abstractNum w:abstractNumId="5" w15:restartNumberingAfterBreak="0">
    <w:nsid w:val="00000013"/>
    <w:multiLevelType w:val="singleLevel"/>
    <w:tmpl w:val="00000013"/>
    <w:name w:val="WW8Num19"/>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57C172B"/>
    <w:multiLevelType w:val="multilevel"/>
    <w:tmpl w:val="62BC59E0"/>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bCs/>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7" w15:restartNumberingAfterBreak="0">
    <w:nsid w:val="092C7CF0"/>
    <w:multiLevelType w:val="multilevel"/>
    <w:tmpl w:val="8F8C930A"/>
    <w:lvl w:ilvl="0">
      <w:start w:val="1"/>
      <w:numFmt w:val="decimal"/>
      <w:pStyle w:val="1"/>
      <w:lvlText w:val="%1."/>
      <w:lvlJc w:val="left"/>
      <w:pPr>
        <w:ind w:left="3787" w:hanging="735"/>
      </w:pPr>
      <w:rPr>
        <w:rFonts w:hint="default"/>
        <w:sz w:val="26"/>
        <w:szCs w:val="26"/>
      </w:rPr>
    </w:lvl>
    <w:lvl w:ilvl="1">
      <w:start w:val="1"/>
      <w:numFmt w:val="decimal"/>
      <w:pStyle w:val="2"/>
      <w:isLgl/>
      <w:lvlText w:val="%1.%2."/>
      <w:lvlJc w:val="left"/>
      <w:pPr>
        <w:ind w:left="3772" w:hanging="720"/>
      </w:pPr>
      <w:rPr>
        <w:rFonts w:hint="default"/>
        <w:b/>
        <w:bCs/>
      </w:rPr>
    </w:lvl>
    <w:lvl w:ilvl="2">
      <w:start w:val="1"/>
      <w:numFmt w:val="decimal"/>
      <w:pStyle w:val="3"/>
      <w:isLgl/>
      <w:lvlText w:val="%1.%2.%3."/>
      <w:lvlJc w:val="left"/>
      <w:pPr>
        <w:ind w:left="1530" w:hanging="720"/>
      </w:pPr>
      <w:rPr>
        <w:rFonts w:hint="default"/>
        <w:b/>
        <w:bCs/>
      </w:rPr>
    </w:lvl>
    <w:lvl w:ilvl="3">
      <w:start w:val="1"/>
      <w:numFmt w:val="decimal"/>
      <w:isLgl/>
      <w:lvlText w:val="%1.%2.%3.%4."/>
      <w:lvlJc w:val="left"/>
      <w:pPr>
        <w:ind w:left="1931" w:hanging="1080"/>
      </w:pPr>
      <w:rPr>
        <w:rFonts w:hint="default"/>
      </w:rPr>
    </w:lvl>
    <w:lvl w:ilvl="4">
      <w:start w:val="1"/>
      <w:numFmt w:val="decimal"/>
      <w:isLgl/>
      <w:lvlText w:val="%1.%2.%3.%4.%5."/>
      <w:lvlJc w:val="left"/>
      <w:pPr>
        <w:ind w:left="4132" w:hanging="1080"/>
      </w:pPr>
      <w:rPr>
        <w:rFonts w:hint="default"/>
      </w:rPr>
    </w:lvl>
    <w:lvl w:ilvl="5">
      <w:start w:val="1"/>
      <w:numFmt w:val="decimal"/>
      <w:isLgl/>
      <w:lvlText w:val="%1.%2.%3.%4.%5.%6."/>
      <w:lvlJc w:val="left"/>
      <w:pPr>
        <w:ind w:left="4492" w:hanging="1440"/>
      </w:pPr>
      <w:rPr>
        <w:rFonts w:hint="default"/>
      </w:rPr>
    </w:lvl>
    <w:lvl w:ilvl="6">
      <w:start w:val="1"/>
      <w:numFmt w:val="decimal"/>
      <w:isLgl/>
      <w:lvlText w:val="%1.%2.%3.%4.%5.%6.%7."/>
      <w:lvlJc w:val="left"/>
      <w:pPr>
        <w:ind w:left="4492" w:hanging="1440"/>
      </w:pPr>
      <w:rPr>
        <w:rFonts w:hint="default"/>
      </w:rPr>
    </w:lvl>
    <w:lvl w:ilvl="7">
      <w:start w:val="1"/>
      <w:numFmt w:val="decimal"/>
      <w:isLgl/>
      <w:lvlText w:val="%1.%2.%3.%4.%5.%6.%7.%8."/>
      <w:lvlJc w:val="left"/>
      <w:pPr>
        <w:ind w:left="4852" w:hanging="1800"/>
      </w:pPr>
      <w:rPr>
        <w:rFonts w:hint="default"/>
      </w:rPr>
    </w:lvl>
    <w:lvl w:ilvl="8">
      <w:start w:val="1"/>
      <w:numFmt w:val="decimal"/>
      <w:isLgl/>
      <w:lvlText w:val="%1.%2.%3.%4.%5.%6.%7.%8.%9."/>
      <w:lvlJc w:val="left"/>
      <w:pPr>
        <w:ind w:left="4852" w:hanging="1800"/>
      </w:pPr>
      <w:rPr>
        <w:rFonts w:hint="default"/>
      </w:rPr>
    </w:lvl>
  </w:abstractNum>
  <w:abstractNum w:abstractNumId="8" w15:restartNumberingAfterBreak="0">
    <w:nsid w:val="1406532A"/>
    <w:multiLevelType w:val="hybridMultilevel"/>
    <w:tmpl w:val="8B2C799E"/>
    <w:lvl w:ilvl="0" w:tplc="FFFFFFFF">
      <w:numFmt w:val="bullet"/>
      <w:pStyle w:val="Bulets"/>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1200"/>
        </w:tabs>
        <w:ind w:left="120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8552262"/>
    <w:multiLevelType w:val="hybridMultilevel"/>
    <w:tmpl w:val="42D40C8A"/>
    <w:lvl w:ilvl="0" w:tplc="DA4E6E34">
      <w:start w:val="1"/>
      <w:numFmt w:val="decimal"/>
      <w:lvlText w:val="%1."/>
      <w:lvlJc w:val="left"/>
      <w:pPr>
        <w:ind w:left="1068" w:hanging="360"/>
      </w:pPr>
      <w:rPr>
        <w:rFonts w:hint="default"/>
      </w:r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10" w15:restartNumberingAfterBreak="0">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7772A17"/>
    <w:multiLevelType w:val="hybridMultilevel"/>
    <w:tmpl w:val="0BC62FCA"/>
    <w:lvl w:ilvl="0" w:tplc="F1BE8962">
      <w:start w:val="1"/>
      <w:numFmt w:val="decimal"/>
      <w:lvlText w:val="5.%1."/>
      <w:lvlJc w:val="left"/>
      <w:pPr>
        <w:ind w:left="786" w:hanging="360"/>
      </w:pPr>
      <w:rPr>
        <w:rFonts w:hint="default"/>
        <w:b w:val="0"/>
        <w:bCs w:val="0"/>
      </w:rPr>
    </w:lvl>
    <w:lvl w:ilvl="1" w:tplc="04020019">
      <w:start w:val="1"/>
      <w:numFmt w:val="lowerLetter"/>
      <w:lvlText w:val="%2."/>
      <w:lvlJc w:val="left"/>
      <w:pPr>
        <w:ind w:left="1506" w:hanging="360"/>
      </w:pPr>
    </w:lvl>
    <w:lvl w:ilvl="2" w:tplc="0402001B">
      <w:start w:val="1"/>
      <w:numFmt w:val="lowerRoman"/>
      <w:lvlText w:val="%3."/>
      <w:lvlJc w:val="right"/>
      <w:pPr>
        <w:ind w:left="2226" w:hanging="180"/>
      </w:pPr>
    </w:lvl>
    <w:lvl w:ilvl="3" w:tplc="0402000F">
      <w:start w:val="1"/>
      <w:numFmt w:val="decimal"/>
      <w:lvlText w:val="%4."/>
      <w:lvlJc w:val="left"/>
      <w:pPr>
        <w:ind w:left="2946" w:hanging="360"/>
      </w:pPr>
    </w:lvl>
    <w:lvl w:ilvl="4" w:tplc="04020019">
      <w:start w:val="1"/>
      <w:numFmt w:val="lowerLetter"/>
      <w:lvlText w:val="%5."/>
      <w:lvlJc w:val="left"/>
      <w:pPr>
        <w:ind w:left="3666" w:hanging="360"/>
      </w:pPr>
    </w:lvl>
    <w:lvl w:ilvl="5" w:tplc="0402001B">
      <w:start w:val="1"/>
      <w:numFmt w:val="lowerRoman"/>
      <w:lvlText w:val="%6."/>
      <w:lvlJc w:val="right"/>
      <w:pPr>
        <w:ind w:left="4386" w:hanging="180"/>
      </w:pPr>
    </w:lvl>
    <w:lvl w:ilvl="6" w:tplc="0402000F">
      <w:start w:val="1"/>
      <w:numFmt w:val="decimal"/>
      <w:lvlText w:val="%7."/>
      <w:lvlJc w:val="left"/>
      <w:pPr>
        <w:ind w:left="5106" w:hanging="360"/>
      </w:pPr>
    </w:lvl>
    <w:lvl w:ilvl="7" w:tplc="04020019">
      <w:start w:val="1"/>
      <w:numFmt w:val="lowerLetter"/>
      <w:lvlText w:val="%8."/>
      <w:lvlJc w:val="left"/>
      <w:pPr>
        <w:ind w:left="5826" w:hanging="360"/>
      </w:pPr>
    </w:lvl>
    <w:lvl w:ilvl="8" w:tplc="0402001B">
      <w:start w:val="1"/>
      <w:numFmt w:val="lowerRoman"/>
      <w:lvlText w:val="%9."/>
      <w:lvlJc w:val="right"/>
      <w:pPr>
        <w:ind w:left="6546" w:hanging="180"/>
      </w:pPr>
    </w:lvl>
  </w:abstractNum>
  <w:abstractNum w:abstractNumId="12" w15:restartNumberingAfterBreak="0">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szCs w:val="24"/>
      </w:rPr>
    </w:lvl>
    <w:lvl w:ilvl="1">
      <w:start w:val="1"/>
      <w:numFmt w:val="bullet"/>
      <w:lvlText w:val="•"/>
      <w:lvlJc w:val="left"/>
      <w:pPr>
        <w:tabs>
          <w:tab w:val="num" w:pos="1080"/>
        </w:tabs>
        <w:ind w:left="720" w:hanging="360"/>
      </w:pPr>
      <w:rPr>
        <w:rFonts w:ascii="Arial" w:eastAsia="Times New Roman" w:hAnsi="Arial"/>
        <w:position w:val="0"/>
        <w:sz w:val="22"/>
        <w:szCs w:val="22"/>
      </w:rPr>
    </w:lvl>
    <w:lvl w:ilvl="2">
      <w:start w:val="1"/>
      <w:numFmt w:val="bullet"/>
      <w:lvlText w:val="•"/>
      <w:lvlJc w:val="left"/>
      <w:pPr>
        <w:tabs>
          <w:tab w:val="num" w:pos="1800"/>
        </w:tabs>
        <w:ind w:left="1080" w:hanging="360"/>
      </w:pPr>
      <w:rPr>
        <w:rFonts w:ascii="Arial" w:eastAsia="Times New Roman" w:hAnsi="Arial"/>
        <w:position w:val="0"/>
        <w:sz w:val="22"/>
        <w:szCs w:val="22"/>
      </w:rPr>
    </w:lvl>
    <w:lvl w:ilvl="3">
      <w:start w:val="1"/>
      <w:numFmt w:val="bullet"/>
      <w:lvlText w:val="•"/>
      <w:lvlJc w:val="left"/>
      <w:pPr>
        <w:tabs>
          <w:tab w:val="num" w:pos="2520"/>
        </w:tabs>
        <w:ind w:left="1440" w:hanging="360"/>
      </w:pPr>
      <w:rPr>
        <w:rFonts w:ascii="Arial" w:eastAsia="Times New Roman" w:hAnsi="Arial"/>
        <w:position w:val="0"/>
        <w:sz w:val="22"/>
        <w:szCs w:val="22"/>
      </w:rPr>
    </w:lvl>
    <w:lvl w:ilvl="4">
      <w:start w:val="1"/>
      <w:numFmt w:val="bullet"/>
      <w:lvlText w:val="•"/>
      <w:lvlJc w:val="left"/>
      <w:pPr>
        <w:tabs>
          <w:tab w:val="num" w:pos="3240"/>
        </w:tabs>
        <w:ind w:left="1800" w:hanging="360"/>
      </w:pPr>
      <w:rPr>
        <w:rFonts w:ascii="Arial" w:eastAsia="Times New Roman" w:hAnsi="Arial"/>
        <w:position w:val="0"/>
        <w:sz w:val="22"/>
        <w:szCs w:val="22"/>
      </w:rPr>
    </w:lvl>
    <w:lvl w:ilvl="5">
      <w:start w:val="1"/>
      <w:numFmt w:val="bullet"/>
      <w:lvlText w:val="•"/>
      <w:lvlJc w:val="left"/>
      <w:pPr>
        <w:tabs>
          <w:tab w:val="num" w:pos="3960"/>
        </w:tabs>
        <w:ind w:left="2160" w:hanging="360"/>
      </w:pPr>
      <w:rPr>
        <w:rFonts w:ascii="Arial" w:eastAsia="Times New Roman" w:hAnsi="Arial"/>
        <w:position w:val="0"/>
        <w:sz w:val="22"/>
        <w:szCs w:val="22"/>
      </w:rPr>
    </w:lvl>
    <w:lvl w:ilvl="6">
      <w:start w:val="1"/>
      <w:numFmt w:val="bullet"/>
      <w:lvlText w:val="•"/>
      <w:lvlJc w:val="left"/>
      <w:pPr>
        <w:tabs>
          <w:tab w:val="num" w:pos="4680"/>
        </w:tabs>
        <w:ind w:left="2520" w:hanging="360"/>
      </w:pPr>
      <w:rPr>
        <w:rFonts w:ascii="Arial" w:eastAsia="Times New Roman" w:hAnsi="Arial"/>
        <w:position w:val="0"/>
        <w:sz w:val="22"/>
        <w:szCs w:val="22"/>
      </w:rPr>
    </w:lvl>
    <w:lvl w:ilvl="7">
      <w:start w:val="1"/>
      <w:numFmt w:val="bullet"/>
      <w:lvlText w:val="•"/>
      <w:lvlJc w:val="left"/>
      <w:pPr>
        <w:tabs>
          <w:tab w:val="num" w:pos="5400"/>
        </w:tabs>
        <w:ind w:left="2880" w:hanging="360"/>
      </w:pPr>
      <w:rPr>
        <w:rFonts w:ascii="Arial" w:eastAsia="Times New Roman" w:hAnsi="Arial"/>
        <w:position w:val="0"/>
        <w:sz w:val="22"/>
        <w:szCs w:val="22"/>
      </w:rPr>
    </w:lvl>
    <w:lvl w:ilvl="8">
      <w:start w:val="1"/>
      <w:numFmt w:val="bullet"/>
      <w:lvlText w:val="•"/>
      <w:lvlJc w:val="left"/>
      <w:pPr>
        <w:tabs>
          <w:tab w:val="num" w:pos="6120"/>
        </w:tabs>
        <w:ind w:left="3240" w:hanging="360"/>
      </w:pPr>
      <w:rPr>
        <w:rFonts w:ascii="Arial" w:eastAsia="Times New Roman" w:hAnsi="Arial"/>
        <w:position w:val="0"/>
        <w:sz w:val="22"/>
        <w:szCs w:val="22"/>
      </w:rPr>
    </w:lvl>
  </w:abstractNum>
  <w:abstractNum w:abstractNumId="13" w15:restartNumberingAfterBreak="0">
    <w:nsid w:val="2F6A2530"/>
    <w:multiLevelType w:val="hybridMultilevel"/>
    <w:tmpl w:val="2AD80ABC"/>
    <w:lvl w:ilvl="0" w:tplc="0402000F">
      <w:start w:val="1"/>
      <w:numFmt w:val="decimal"/>
      <w:lvlText w:val="%1."/>
      <w:lvlJc w:val="left"/>
      <w:pPr>
        <w:ind w:left="1428" w:hanging="360"/>
      </w:pPr>
    </w:lvl>
    <w:lvl w:ilvl="1" w:tplc="2E140E3C">
      <w:start w:val="1"/>
      <w:numFmt w:val="decimal"/>
      <w:lvlText w:val="%2."/>
      <w:lvlJc w:val="left"/>
      <w:pPr>
        <w:ind w:left="2148" w:hanging="360"/>
      </w:pPr>
      <w:rPr>
        <w:b/>
        <w:bCs/>
      </w:rPr>
    </w:lvl>
    <w:lvl w:ilvl="2" w:tplc="0402001B">
      <w:start w:val="1"/>
      <w:numFmt w:val="lowerRoman"/>
      <w:lvlText w:val="%3."/>
      <w:lvlJc w:val="right"/>
      <w:pPr>
        <w:ind w:left="2868" w:hanging="180"/>
      </w:pPr>
    </w:lvl>
    <w:lvl w:ilvl="3" w:tplc="0402000F">
      <w:start w:val="1"/>
      <w:numFmt w:val="decimal"/>
      <w:lvlText w:val="%4."/>
      <w:lvlJc w:val="left"/>
      <w:pPr>
        <w:ind w:left="3588" w:hanging="360"/>
      </w:pPr>
    </w:lvl>
    <w:lvl w:ilvl="4" w:tplc="04020019">
      <w:start w:val="1"/>
      <w:numFmt w:val="lowerLetter"/>
      <w:lvlText w:val="%5."/>
      <w:lvlJc w:val="left"/>
      <w:pPr>
        <w:ind w:left="4308" w:hanging="360"/>
      </w:pPr>
    </w:lvl>
    <w:lvl w:ilvl="5" w:tplc="0402001B">
      <w:start w:val="1"/>
      <w:numFmt w:val="lowerRoman"/>
      <w:lvlText w:val="%6."/>
      <w:lvlJc w:val="right"/>
      <w:pPr>
        <w:ind w:left="5028" w:hanging="180"/>
      </w:pPr>
    </w:lvl>
    <w:lvl w:ilvl="6" w:tplc="0402000F">
      <w:start w:val="1"/>
      <w:numFmt w:val="decimal"/>
      <w:lvlText w:val="%7."/>
      <w:lvlJc w:val="left"/>
      <w:pPr>
        <w:ind w:left="5748" w:hanging="360"/>
      </w:pPr>
    </w:lvl>
    <w:lvl w:ilvl="7" w:tplc="04020019">
      <w:start w:val="1"/>
      <w:numFmt w:val="lowerLetter"/>
      <w:lvlText w:val="%8."/>
      <w:lvlJc w:val="left"/>
      <w:pPr>
        <w:ind w:left="6468" w:hanging="360"/>
      </w:pPr>
    </w:lvl>
    <w:lvl w:ilvl="8" w:tplc="0402001B">
      <w:start w:val="1"/>
      <w:numFmt w:val="lowerRoman"/>
      <w:lvlText w:val="%9."/>
      <w:lvlJc w:val="right"/>
      <w:pPr>
        <w:ind w:left="7188" w:hanging="180"/>
      </w:pPr>
    </w:lvl>
  </w:abstractNum>
  <w:abstractNum w:abstractNumId="14" w15:restartNumberingAfterBreak="0">
    <w:nsid w:val="38E97C15"/>
    <w:multiLevelType w:val="multilevel"/>
    <w:tmpl w:val="E48E9962"/>
    <w:lvl w:ilvl="0">
      <w:start w:val="1"/>
      <w:numFmt w:val="decimal"/>
      <w:lvlText w:val="%1."/>
      <w:lvlJc w:val="left"/>
      <w:rPr>
        <w:rFonts w:ascii="Times New Roman" w:eastAsia="Times New Roman" w:hAnsi="Times New Roman" w:hint="default"/>
        <w:b/>
        <w:bCs/>
        <w:i w:val="0"/>
        <w:iCs w:val="0"/>
        <w:smallCaps w:val="0"/>
        <w:strike w:val="0"/>
        <w:color w:val="000000"/>
        <w:spacing w:val="0"/>
        <w:w w:val="100"/>
        <w:position w:val="0"/>
        <w:sz w:val="24"/>
        <w:szCs w:val="24"/>
        <w:u w:val="none"/>
      </w:rPr>
    </w:lvl>
    <w:lvl w:ilvl="1">
      <w:start w:val="5"/>
      <w:numFmt w:val="decimal"/>
      <w:lvlText w:val="%2."/>
      <w:lvlJc w:val="left"/>
      <w:rPr>
        <w:rFonts w:hint="default"/>
        <w:b w:val="0"/>
        <w:bCs w:val="0"/>
        <w:i w:val="0"/>
        <w:iCs w:val="0"/>
        <w:smallCaps w:val="0"/>
        <w:strike w:val="0"/>
        <w:color w:val="000000"/>
        <w:spacing w:val="0"/>
        <w:w w:val="100"/>
        <w:position w:val="0"/>
        <w:sz w:val="24"/>
        <w:szCs w:val="24"/>
        <w:u w:val="none"/>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15" w15:restartNumberingAfterBreak="0">
    <w:nsid w:val="3CF00E18"/>
    <w:multiLevelType w:val="singleLevel"/>
    <w:tmpl w:val="DA3E1048"/>
    <w:lvl w:ilvl="0">
      <w:start w:val="1"/>
      <w:numFmt w:val="bullet"/>
      <w:pStyle w:val="a"/>
      <w:lvlText w:val=""/>
      <w:lvlJc w:val="left"/>
      <w:pPr>
        <w:tabs>
          <w:tab w:val="num" w:pos="283"/>
        </w:tabs>
        <w:ind w:left="283" w:hanging="283"/>
      </w:pPr>
      <w:rPr>
        <w:rFonts w:ascii="Symbol" w:hAnsi="Symbol" w:cs="Symbol"/>
        <w:color w:val="auto"/>
      </w:rPr>
    </w:lvl>
  </w:abstractNum>
  <w:abstractNum w:abstractNumId="16" w15:restartNumberingAfterBreak="0">
    <w:nsid w:val="41133243"/>
    <w:multiLevelType w:val="hybridMultilevel"/>
    <w:tmpl w:val="D382DDC8"/>
    <w:lvl w:ilvl="0" w:tplc="FFFFFFFF">
      <w:start w:val="1"/>
      <w:numFmt w:val="decimal"/>
      <w:pStyle w:val="titre4"/>
      <w:lvlText w:val="%1."/>
      <w:lvlJc w:val="left"/>
      <w:pPr>
        <w:ind w:left="720" w:hanging="360"/>
      </w:pPr>
    </w:lvl>
    <w:lvl w:ilvl="1" w:tplc="FFFFFFFF">
      <w:start w:val="1"/>
      <w:numFmt w:val="bullet"/>
      <w:lvlText w:val=""/>
      <w:lvlJc w:val="left"/>
      <w:pPr>
        <w:ind w:left="1440" w:hanging="360"/>
      </w:pPr>
      <w:rPr>
        <w:rFonts w:ascii="Symbol" w:hAnsi="Symbol" w:cs="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42713452"/>
    <w:multiLevelType w:val="singleLevel"/>
    <w:tmpl w:val="3B8CC7EA"/>
    <w:name w:val="Tiret 1"/>
    <w:lvl w:ilvl="0">
      <w:start w:val="1"/>
      <w:numFmt w:val="bullet"/>
      <w:lvlText w:val="–"/>
      <w:lvlJc w:val="left"/>
      <w:pPr>
        <w:tabs>
          <w:tab w:val="num" w:pos="1417"/>
        </w:tabs>
        <w:ind w:left="1417" w:hanging="567"/>
      </w:pPr>
    </w:lvl>
  </w:abstractNum>
  <w:abstractNum w:abstractNumId="18" w15:restartNumberingAfterBreak="0">
    <w:nsid w:val="4AFE3F15"/>
    <w:multiLevelType w:val="hybridMultilevel"/>
    <w:tmpl w:val="85C457E4"/>
    <w:lvl w:ilvl="0" w:tplc="0402000B">
      <w:start w:val="1"/>
      <w:numFmt w:val="bullet"/>
      <w:lvlText w:val=""/>
      <w:lvlJc w:val="left"/>
      <w:pPr>
        <w:ind w:left="1287" w:hanging="360"/>
      </w:pPr>
      <w:rPr>
        <w:rFonts w:ascii="Wingdings" w:hAnsi="Wingdings" w:cs="Wingdings"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cs="Wingdings" w:hint="default"/>
      </w:rPr>
    </w:lvl>
    <w:lvl w:ilvl="3" w:tplc="04020001">
      <w:start w:val="1"/>
      <w:numFmt w:val="bullet"/>
      <w:lvlText w:val=""/>
      <w:lvlJc w:val="left"/>
      <w:pPr>
        <w:ind w:left="3447" w:hanging="360"/>
      </w:pPr>
      <w:rPr>
        <w:rFonts w:ascii="Symbol" w:hAnsi="Symbol" w:cs="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cs="Wingdings" w:hint="default"/>
      </w:rPr>
    </w:lvl>
    <w:lvl w:ilvl="6" w:tplc="04020001">
      <w:start w:val="1"/>
      <w:numFmt w:val="bullet"/>
      <w:lvlText w:val=""/>
      <w:lvlJc w:val="left"/>
      <w:pPr>
        <w:ind w:left="5607" w:hanging="360"/>
      </w:pPr>
      <w:rPr>
        <w:rFonts w:ascii="Symbol" w:hAnsi="Symbol" w:cs="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cs="Wingdings" w:hint="default"/>
      </w:rPr>
    </w:lvl>
  </w:abstractNum>
  <w:abstractNum w:abstractNumId="19" w15:restartNumberingAfterBreak="0">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20" w15:restartNumberingAfterBreak="0">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21" w15:restartNumberingAfterBreak="0">
    <w:nsid w:val="540B5FC6"/>
    <w:multiLevelType w:val="hybridMultilevel"/>
    <w:tmpl w:val="592C5172"/>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2" w15:restartNumberingAfterBreak="0">
    <w:nsid w:val="554B6D1A"/>
    <w:multiLevelType w:val="hybridMultilevel"/>
    <w:tmpl w:val="B40A7E3A"/>
    <w:lvl w:ilvl="0" w:tplc="D09C69A0">
      <w:start w:val="1"/>
      <w:numFmt w:val="bullet"/>
      <w:pStyle w:val="BULLET"/>
      <w:lvlText w:val=""/>
      <w:lvlJc w:val="left"/>
      <w:pPr>
        <w:ind w:left="36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5BDF3A97"/>
    <w:multiLevelType w:val="hybridMultilevel"/>
    <w:tmpl w:val="A63A7C64"/>
    <w:lvl w:ilvl="0" w:tplc="0402000F">
      <w:start w:val="1"/>
      <w:numFmt w:val="decimal"/>
      <w:pStyle w:val="TOCHeading1"/>
      <w:lvlText w:val="%1."/>
      <w:lvlJc w:val="left"/>
      <w:pPr>
        <w:tabs>
          <w:tab w:val="num" w:pos="900"/>
        </w:tabs>
        <w:ind w:left="900" w:hanging="360"/>
      </w:pPr>
      <w:rPr>
        <w:rFonts w:hint="default"/>
        <w:b w:val="0"/>
        <w:bCs w:val="0"/>
        <w:i w:val="0"/>
        <w:iCs w:val="0"/>
      </w:rPr>
    </w:lvl>
    <w:lvl w:ilvl="1" w:tplc="BFAA8E20">
      <w:start w:val="1"/>
      <w:numFmt w:val="russianLower"/>
      <w:lvlText w:val="%2)"/>
      <w:lvlJc w:val="left"/>
      <w:pPr>
        <w:tabs>
          <w:tab w:val="num" w:pos="1800"/>
        </w:tabs>
        <w:ind w:left="1800" w:hanging="360"/>
      </w:pPr>
      <w:rPr>
        <w:rFonts w:hint="default"/>
        <w:b w:val="0"/>
        <w:bCs w:val="0"/>
        <w:i w:val="0"/>
        <w:iCs w:val="0"/>
      </w:rPr>
    </w:lvl>
    <w:lvl w:ilvl="2" w:tplc="0402001B">
      <w:start w:val="1"/>
      <w:numFmt w:val="russianLower"/>
      <w:lvlText w:val="%3)"/>
      <w:lvlJc w:val="left"/>
      <w:pPr>
        <w:tabs>
          <w:tab w:val="num" w:pos="1800"/>
        </w:tabs>
        <w:ind w:left="1800" w:hanging="360"/>
      </w:pPr>
      <w:rPr>
        <w:rFonts w:hint="default"/>
        <w:b w:val="0"/>
        <w:bCs w:val="0"/>
        <w:i w:val="0"/>
        <w:iCs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abstractNum w:abstractNumId="24" w15:restartNumberingAfterBreak="0">
    <w:nsid w:val="5CA31A15"/>
    <w:multiLevelType w:val="singleLevel"/>
    <w:tmpl w:val="CB981644"/>
    <w:name w:val="Tiret 0"/>
    <w:lvl w:ilvl="0">
      <w:start w:val="1"/>
      <w:numFmt w:val="bullet"/>
      <w:lvlText w:val="–"/>
      <w:lvlJc w:val="left"/>
      <w:pPr>
        <w:tabs>
          <w:tab w:val="num" w:pos="850"/>
        </w:tabs>
        <w:ind w:left="850" w:hanging="850"/>
      </w:pPr>
    </w:lvl>
  </w:abstractNum>
  <w:abstractNum w:abstractNumId="25" w15:restartNumberingAfterBreak="0">
    <w:nsid w:val="5EB471BF"/>
    <w:multiLevelType w:val="multilevel"/>
    <w:tmpl w:val="CEF4EF20"/>
    <w:lvl w:ilvl="0">
      <w:start w:val="1"/>
      <w:numFmt w:val="decimal"/>
      <w:lvlText w:val="%1."/>
      <w:lvlJc w:val="left"/>
      <w:rPr>
        <w:rFonts w:ascii="Times New Roman" w:eastAsia="Times New Roman" w:hAnsi="Times New Roman" w:hint="default"/>
        <w:b/>
        <w:bCs/>
        <w:i w:val="0"/>
        <w:iCs w:val="0"/>
        <w:smallCaps w:val="0"/>
        <w:strike w:val="0"/>
        <w:color w:val="000000"/>
        <w:spacing w:val="0"/>
        <w:w w:val="100"/>
        <w:position w:val="0"/>
        <w:sz w:val="24"/>
        <w:szCs w:val="24"/>
        <w:u w:val="none"/>
      </w:rPr>
    </w:lvl>
    <w:lvl w:ilvl="1">
      <w:start w:val="6"/>
      <w:numFmt w:val="decimal"/>
      <w:lvlText w:val="%2."/>
      <w:lvlJc w:val="left"/>
      <w:rPr>
        <w:rFonts w:hint="default"/>
        <w:b/>
        <w:bCs/>
        <w:i w:val="0"/>
        <w:iCs w:val="0"/>
        <w:smallCaps w:val="0"/>
        <w:strike w:val="0"/>
        <w:color w:val="000000"/>
        <w:spacing w:val="0"/>
        <w:w w:val="100"/>
        <w:position w:val="0"/>
        <w:sz w:val="24"/>
        <w:szCs w:val="24"/>
        <w:u w:val="none"/>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26" w15:restartNumberingAfterBreak="0">
    <w:nsid w:val="638C4E15"/>
    <w:multiLevelType w:val="multilevel"/>
    <w:tmpl w:val="61322644"/>
    <w:styleLink w:val="List0"/>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410"/>
        </w:tabs>
        <w:ind w:left="1410" w:hanging="330"/>
      </w:pPr>
      <w:rPr>
        <w:position w:val="0"/>
        <w:sz w:val="22"/>
        <w:szCs w:val="22"/>
      </w:rPr>
    </w:lvl>
    <w:lvl w:ilvl="2">
      <w:start w:val="1"/>
      <w:numFmt w:val="bullet"/>
      <w:lvlText w:val="▪"/>
      <w:lvlJc w:val="left"/>
      <w:pPr>
        <w:tabs>
          <w:tab w:val="num" w:pos="2130"/>
        </w:tabs>
        <w:ind w:left="2130" w:hanging="330"/>
      </w:pPr>
      <w:rPr>
        <w:position w:val="0"/>
        <w:sz w:val="22"/>
        <w:szCs w:val="22"/>
      </w:rPr>
    </w:lvl>
    <w:lvl w:ilvl="3">
      <w:start w:val="1"/>
      <w:numFmt w:val="bullet"/>
      <w:lvlText w:val="•"/>
      <w:lvlJc w:val="left"/>
      <w:pPr>
        <w:tabs>
          <w:tab w:val="num" w:pos="2850"/>
        </w:tabs>
        <w:ind w:left="2850" w:hanging="330"/>
      </w:pPr>
      <w:rPr>
        <w:position w:val="0"/>
        <w:sz w:val="22"/>
        <w:szCs w:val="22"/>
      </w:rPr>
    </w:lvl>
    <w:lvl w:ilvl="4">
      <w:start w:val="1"/>
      <w:numFmt w:val="bullet"/>
      <w:lvlText w:val="o"/>
      <w:lvlJc w:val="left"/>
      <w:pPr>
        <w:tabs>
          <w:tab w:val="num" w:pos="3570"/>
        </w:tabs>
        <w:ind w:left="3570" w:hanging="330"/>
      </w:pPr>
      <w:rPr>
        <w:position w:val="0"/>
        <w:sz w:val="22"/>
        <w:szCs w:val="22"/>
      </w:rPr>
    </w:lvl>
    <w:lvl w:ilvl="5">
      <w:start w:val="1"/>
      <w:numFmt w:val="bullet"/>
      <w:lvlText w:val="▪"/>
      <w:lvlJc w:val="left"/>
      <w:pPr>
        <w:tabs>
          <w:tab w:val="num" w:pos="4290"/>
        </w:tabs>
        <w:ind w:left="4290" w:hanging="330"/>
      </w:pPr>
      <w:rPr>
        <w:position w:val="0"/>
        <w:sz w:val="22"/>
        <w:szCs w:val="22"/>
      </w:rPr>
    </w:lvl>
    <w:lvl w:ilvl="6">
      <w:start w:val="1"/>
      <w:numFmt w:val="bullet"/>
      <w:lvlText w:val="•"/>
      <w:lvlJc w:val="left"/>
      <w:pPr>
        <w:tabs>
          <w:tab w:val="num" w:pos="5010"/>
        </w:tabs>
        <w:ind w:left="5010" w:hanging="330"/>
      </w:pPr>
      <w:rPr>
        <w:position w:val="0"/>
        <w:sz w:val="22"/>
        <w:szCs w:val="22"/>
      </w:rPr>
    </w:lvl>
    <w:lvl w:ilvl="7">
      <w:start w:val="1"/>
      <w:numFmt w:val="bullet"/>
      <w:lvlText w:val="o"/>
      <w:lvlJc w:val="left"/>
      <w:pPr>
        <w:tabs>
          <w:tab w:val="num" w:pos="5730"/>
        </w:tabs>
        <w:ind w:left="5730" w:hanging="330"/>
      </w:pPr>
      <w:rPr>
        <w:position w:val="0"/>
        <w:sz w:val="22"/>
        <w:szCs w:val="22"/>
      </w:rPr>
    </w:lvl>
    <w:lvl w:ilvl="8">
      <w:start w:val="1"/>
      <w:numFmt w:val="bullet"/>
      <w:lvlText w:val="▪"/>
      <w:lvlJc w:val="left"/>
      <w:pPr>
        <w:tabs>
          <w:tab w:val="num" w:pos="6450"/>
        </w:tabs>
        <w:ind w:left="6450" w:hanging="330"/>
      </w:pPr>
      <w:rPr>
        <w:position w:val="0"/>
        <w:sz w:val="22"/>
        <w:szCs w:val="22"/>
      </w:rPr>
    </w:lvl>
  </w:abstractNum>
  <w:abstractNum w:abstractNumId="27" w15:restartNumberingAfterBreak="0">
    <w:nsid w:val="6A3E1BC5"/>
    <w:multiLevelType w:val="hybridMultilevel"/>
    <w:tmpl w:val="FA202AAE"/>
    <w:lvl w:ilvl="0" w:tplc="A906E39A">
      <w:start w:val="1"/>
      <w:numFmt w:val="decimal"/>
      <w:pStyle w:val="Title3"/>
      <w:lvlText w:val="%1."/>
      <w:lvlJc w:val="left"/>
      <w:pPr>
        <w:tabs>
          <w:tab w:val="num" w:pos="900"/>
        </w:tabs>
        <w:ind w:left="900" w:hanging="360"/>
      </w:pPr>
      <w:rPr>
        <w:rFonts w:hint="default"/>
        <w:b w:val="0"/>
        <w:bCs w:val="0"/>
        <w:i w:val="0"/>
        <w:iCs w:val="0"/>
      </w:rPr>
    </w:lvl>
    <w:lvl w:ilvl="1" w:tplc="22D472D0">
      <w:start w:val="1"/>
      <w:numFmt w:val="lowerLetter"/>
      <w:lvlText w:val="%2."/>
      <w:lvlJc w:val="left"/>
      <w:pPr>
        <w:tabs>
          <w:tab w:val="num" w:pos="1440"/>
        </w:tabs>
        <w:ind w:left="1440" w:hanging="360"/>
      </w:pPr>
    </w:lvl>
    <w:lvl w:ilvl="2" w:tplc="22F2F206">
      <w:start w:val="1"/>
      <w:numFmt w:val="lowerRoman"/>
      <w:lvlText w:val="%3."/>
      <w:lvlJc w:val="right"/>
      <w:pPr>
        <w:tabs>
          <w:tab w:val="num" w:pos="2160"/>
        </w:tabs>
        <w:ind w:left="2160" w:hanging="180"/>
      </w:pPr>
    </w:lvl>
    <w:lvl w:ilvl="3" w:tplc="5278169E">
      <w:start w:val="1"/>
      <w:numFmt w:val="decimal"/>
      <w:lvlText w:val="%4."/>
      <w:lvlJc w:val="left"/>
      <w:pPr>
        <w:tabs>
          <w:tab w:val="num" w:pos="2880"/>
        </w:tabs>
        <w:ind w:left="2880" w:hanging="360"/>
      </w:pPr>
    </w:lvl>
    <w:lvl w:ilvl="4" w:tplc="193A4EFA">
      <w:start w:val="1"/>
      <w:numFmt w:val="lowerLetter"/>
      <w:lvlText w:val="%5."/>
      <w:lvlJc w:val="left"/>
      <w:pPr>
        <w:tabs>
          <w:tab w:val="num" w:pos="3600"/>
        </w:tabs>
        <w:ind w:left="3600" w:hanging="360"/>
      </w:pPr>
    </w:lvl>
    <w:lvl w:ilvl="5" w:tplc="1DD00BEC">
      <w:start w:val="1"/>
      <w:numFmt w:val="lowerRoman"/>
      <w:lvlText w:val="%6."/>
      <w:lvlJc w:val="right"/>
      <w:pPr>
        <w:tabs>
          <w:tab w:val="num" w:pos="4320"/>
        </w:tabs>
        <w:ind w:left="4320" w:hanging="180"/>
      </w:pPr>
    </w:lvl>
    <w:lvl w:ilvl="6" w:tplc="D518A782">
      <w:start w:val="1"/>
      <w:numFmt w:val="decimal"/>
      <w:lvlText w:val="%7."/>
      <w:lvlJc w:val="left"/>
      <w:pPr>
        <w:tabs>
          <w:tab w:val="num" w:pos="5040"/>
        </w:tabs>
        <w:ind w:left="5040" w:hanging="360"/>
      </w:pPr>
    </w:lvl>
    <w:lvl w:ilvl="7" w:tplc="C61E2816">
      <w:start w:val="1"/>
      <w:numFmt w:val="lowerLetter"/>
      <w:lvlText w:val="%8."/>
      <w:lvlJc w:val="left"/>
      <w:pPr>
        <w:tabs>
          <w:tab w:val="num" w:pos="5760"/>
        </w:tabs>
        <w:ind w:left="5760" w:hanging="360"/>
      </w:pPr>
    </w:lvl>
    <w:lvl w:ilvl="8" w:tplc="20744DB2">
      <w:start w:val="1"/>
      <w:numFmt w:val="lowerRoman"/>
      <w:lvlText w:val="%9."/>
      <w:lvlJc w:val="right"/>
      <w:pPr>
        <w:tabs>
          <w:tab w:val="num" w:pos="6480"/>
        </w:tabs>
        <w:ind w:left="6480" w:hanging="180"/>
      </w:pPr>
    </w:lvl>
  </w:abstractNum>
  <w:abstractNum w:abstractNumId="28" w15:restartNumberingAfterBreak="0">
    <w:nsid w:val="710C3982"/>
    <w:multiLevelType w:val="hybridMultilevel"/>
    <w:tmpl w:val="04E2C1BE"/>
    <w:lvl w:ilvl="0" w:tplc="5B62208C">
      <w:start w:val="1"/>
      <w:numFmt w:val="decimal"/>
      <w:lvlText w:val="%1."/>
      <w:lvlJc w:val="left"/>
      <w:pPr>
        <w:ind w:left="1440" w:hanging="360"/>
      </w:pPr>
      <w:rPr>
        <w:rFonts w:hint="default"/>
      </w:rPr>
    </w:lvl>
    <w:lvl w:ilvl="1" w:tplc="04020019">
      <w:start w:val="1"/>
      <w:numFmt w:val="lowerLetter"/>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abstractNum w:abstractNumId="29" w15:restartNumberingAfterBreak="0">
    <w:nsid w:val="78145AAB"/>
    <w:multiLevelType w:val="hybridMultilevel"/>
    <w:tmpl w:val="4B5A27A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23"/>
  </w:num>
  <w:num w:numId="18">
    <w:abstractNumId w:val="16"/>
  </w:num>
  <w:num w:numId="19">
    <w:abstractNumId w:val="27"/>
  </w:num>
  <w:num w:numId="20">
    <w:abstractNumId w:val="8"/>
  </w:num>
  <w:num w:numId="21">
    <w:abstractNumId w:val="15"/>
  </w:num>
  <w:num w:numId="22">
    <w:abstractNumId w:val="9"/>
  </w:num>
  <w:num w:numId="23">
    <w:abstractNumId w:val="26"/>
  </w:num>
  <w:num w:numId="24">
    <w:abstractNumId w:val="12"/>
  </w:num>
  <w:num w:numId="25">
    <w:abstractNumId w:val="20"/>
  </w:num>
  <w:num w:numId="26">
    <w:abstractNumId w:val="19"/>
  </w:num>
  <w:num w:numId="27">
    <w:abstractNumId w:val="7"/>
  </w:num>
  <w:num w:numId="28">
    <w:abstractNumId w:val="22"/>
  </w:num>
  <w:num w:numId="29">
    <w:abstractNumId w:val="28"/>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17"/>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24"/>
  </w:num>
  <w:num w:numId="36">
    <w:abstractNumId w:val="14"/>
  </w:num>
  <w:num w:numId="37">
    <w:abstractNumId w:val="11"/>
  </w:num>
  <w:num w:numId="38">
    <w:abstractNumId w:val="13"/>
  </w:num>
  <w:num w:numId="39">
    <w:abstractNumId w:val="6"/>
  </w:num>
  <w:num w:numId="40">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41">
    <w:abstractNumId w:val="11"/>
  </w:num>
  <w:num w:numId="42">
    <w:abstractNumId w:val="25"/>
  </w:num>
  <w:num w:numId="43">
    <w:abstractNumId w:val="18"/>
  </w:num>
  <w:num w:numId="44">
    <w:abstractNumId w:val="1"/>
  </w:num>
  <w:num w:numId="45">
    <w:abstractNumId w:val="2"/>
  </w:num>
  <w:num w:numId="46">
    <w:abstractNumId w:val="3"/>
  </w:num>
  <w:num w:numId="47">
    <w:abstractNumId w:val="4"/>
  </w:num>
  <w:num w:numId="48">
    <w:abstractNumId w:val="5"/>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03C"/>
    <w:rsid w:val="00007964"/>
    <w:rsid w:val="00015B74"/>
    <w:rsid w:val="00036BF4"/>
    <w:rsid w:val="0004087E"/>
    <w:rsid w:val="00041B15"/>
    <w:rsid w:val="00041F2F"/>
    <w:rsid w:val="0005561A"/>
    <w:rsid w:val="00064453"/>
    <w:rsid w:val="00071D83"/>
    <w:rsid w:val="00077A65"/>
    <w:rsid w:val="00082FCD"/>
    <w:rsid w:val="00093530"/>
    <w:rsid w:val="00093EA2"/>
    <w:rsid w:val="000B018B"/>
    <w:rsid w:val="000C7800"/>
    <w:rsid w:val="000D29ED"/>
    <w:rsid w:val="000D4CEA"/>
    <w:rsid w:val="000E1ADC"/>
    <w:rsid w:val="001127FF"/>
    <w:rsid w:val="001207A8"/>
    <w:rsid w:val="00133268"/>
    <w:rsid w:val="00135E6F"/>
    <w:rsid w:val="00141B4D"/>
    <w:rsid w:val="001440E0"/>
    <w:rsid w:val="0014590D"/>
    <w:rsid w:val="00147706"/>
    <w:rsid w:val="00166494"/>
    <w:rsid w:val="00170B3B"/>
    <w:rsid w:val="00171447"/>
    <w:rsid w:val="00174D79"/>
    <w:rsid w:val="001775CA"/>
    <w:rsid w:val="0018184F"/>
    <w:rsid w:val="00197B95"/>
    <w:rsid w:val="001A7C02"/>
    <w:rsid w:val="001B2002"/>
    <w:rsid w:val="001B5E5D"/>
    <w:rsid w:val="001C0D78"/>
    <w:rsid w:val="001C2BD7"/>
    <w:rsid w:val="001D625B"/>
    <w:rsid w:val="001E7361"/>
    <w:rsid w:val="00201F13"/>
    <w:rsid w:val="00204443"/>
    <w:rsid w:val="002046A0"/>
    <w:rsid w:val="002112F4"/>
    <w:rsid w:val="00216BF7"/>
    <w:rsid w:val="00217357"/>
    <w:rsid w:val="002551EB"/>
    <w:rsid w:val="00257328"/>
    <w:rsid w:val="002643C7"/>
    <w:rsid w:val="0027222E"/>
    <w:rsid w:val="00277F7C"/>
    <w:rsid w:val="002C4D12"/>
    <w:rsid w:val="002C7E50"/>
    <w:rsid w:val="002F1D9B"/>
    <w:rsid w:val="003160C8"/>
    <w:rsid w:val="00316A58"/>
    <w:rsid w:val="00324391"/>
    <w:rsid w:val="003270E9"/>
    <w:rsid w:val="0033021A"/>
    <w:rsid w:val="00333DE8"/>
    <w:rsid w:val="00340460"/>
    <w:rsid w:val="003405CE"/>
    <w:rsid w:val="00342AF9"/>
    <w:rsid w:val="00356797"/>
    <w:rsid w:val="0036128D"/>
    <w:rsid w:val="00367FF4"/>
    <w:rsid w:val="00376532"/>
    <w:rsid w:val="003864B1"/>
    <w:rsid w:val="003923DF"/>
    <w:rsid w:val="00392999"/>
    <w:rsid w:val="003B5ABB"/>
    <w:rsid w:val="003B5E81"/>
    <w:rsid w:val="003C57F0"/>
    <w:rsid w:val="003D30F1"/>
    <w:rsid w:val="003D6CFE"/>
    <w:rsid w:val="003E4EA7"/>
    <w:rsid w:val="003F1B51"/>
    <w:rsid w:val="003F4C04"/>
    <w:rsid w:val="003F7BB2"/>
    <w:rsid w:val="00403C7F"/>
    <w:rsid w:val="00405B6B"/>
    <w:rsid w:val="0040729B"/>
    <w:rsid w:val="00407445"/>
    <w:rsid w:val="00412F73"/>
    <w:rsid w:val="00421F63"/>
    <w:rsid w:val="00441C10"/>
    <w:rsid w:val="00444515"/>
    <w:rsid w:val="00457C1E"/>
    <w:rsid w:val="0046313E"/>
    <w:rsid w:val="0046651A"/>
    <w:rsid w:val="00471364"/>
    <w:rsid w:val="00474056"/>
    <w:rsid w:val="00474277"/>
    <w:rsid w:val="00487754"/>
    <w:rsid w:val="004A2073"/>
    <w:rsid w:val="004A491D"/>
    <w:rsid w:val="004A7CDD"/>
    <w:rsid w:val="004C681C"/>
    <w:rsid w:val="004C7124"/>
    <w:rsid w:val="004D3A57"/>
    <w:rsid w:val="004E2B1F"/>
    <w:rsid w:val="004F2927"/>
    <w:rsid w:val="004F65AA"/>
    <w:rsid w:val="00504404"/>
    <w:rsid w:val="00510AB8"/>
    <w:rsid w:val="0051531F"/>
    <w:rsid w:val="0053365E"/>
    <w:rsid w:val="00533ED3"/>
    <w:rsid w:val="00552C40"/>
    <w:rsid w:val="005637CE"/>
    <w:rsid w:val="00564538"/>
    <w:rsid w:val="005707B2"/>
    <w:rsid w:val="005738D6"/>
    <w:rsid w:val="005827EB"/>
    <w:rsid w:val="005827ED"/>
    <w:rsid w:val="0058509F"/>
    <w:rsid w:val="0059027E"/>
    <w:rsid w:val="005A2A33"/>
    <w:rsid w:val="005A7887"/>
    <w:rsid w:val="005A7FDA"/>
    <w:rsid w:val="005B197C"/>
    <w:rsid w:val="005C63C8"/>
    <w:rsid w:val="005D0AF0"/>
    <w:rsid w:val="005E17BF"/>
    <w:rsid w:val="005E68AE"/>
    <w:rsid w:val="005F75E0"/>
    <w:rsid w:val="00601450"/>
    <w:rsid w:val="00614720"/>
    <w:rsid w:val="00616B27"/>
    <w:rsid w:val="00627832"/>
    <w:rsid w:val="006414D9"/>
    <w:rsid w:val="006516BC"/>
    <w:rsid w:val="00657A0C"/>
    <w:rsid w:val="00662BA3"/>
    <w:rsid w:val="00677F32"/>
    <w:rsid w:val="0068399B"/>
    <w:rsid w:val="0069699E"/>
    <w:rsid w:val="006A40C7"/>
    <w:rsid w:val="006B5933"/>
    <w:rsid w:val="006B7497"/>
    <w:rsid w:val="006E23FD"/>
    <w:rsid w:val="006E240A"/>
    <w:rsid w:val="006E633E"/>
    <w:rsid w:val="00704C3C"/>
    <w:rsid w:val="00707AEF"/>
    <w:rsid w:val="0071118D"/>
    <w:rsid w:val="00714378"/>
    <w:rsid w:val="00715556"/>
    <w:rsid w:val="0072321B"/>
    <w:rsid w:val="00724ED5"/>
    <w:rsid w:val="00735815"/>
    <w:rsid w:val="00744280"/>
    <w:rsid w:val="007634EF"/>
    <w:rsid w:val="007A0703"/>
    <w:rsid w:val="007A0FFA"/>
    <w:rsid w:val="007C1BC7"/>
    <w:rsid w:val="007D0463"/>
    <w:rsid w:val="007D75BF"/>
    <w:rsid w:val="007F441F"/>
    <w:rsid w:val="007F48DB"/>
    <w:rsid w:val="008032C7"/>
    <w:rsid w:val="00810B84"/>
    <w:rsid w:val="00813FB2"/>
    <w:rsid w:val="00826E50"/>
    <w:rsid w:val="00842646"/>
    <w:rsid w:val="00846692"/>
    <w:rsid w:val="00866B1C"/>
    <w:rsid w:val="008715B9"/>
    <w:rsid w:val="00880775"/>
    <w:rsid w:val="0089489E"/>
    <w:rsid w:val="00896AAD"/>
    <w:rsid w:val="008A57AD"/>
    <w:rsid w:val="008A5ECC"/>
    <w:rsid w:val="008A731C"/>
    <w:rsid w:val="008B21D2"/>
    <w:rsid w:val="008B239C"/>
    <w:rsid w:val="008B4C20"/>
    <w:rsid w:val="008B522A"/>
    <w:rsid w:val="008B6E1F"/>
    <w:rsid w:val="008D13A3"/>
    <w:rsid w:val="008D556D"/>
    <w:rsid w:val="008E3A15"/>
    <w:rsid w:val="009022EC"/>
    <w:rsid w:val="00907D51"/>
    <w:rsid w:val="00921DF1"/>
    <w:rsid w:val="00927DD9"/>
    <w:rsid w:val="009334CC"/>
    <w:rsid w:val="009424FE"/>
    <w:rsid w:val="00947707"/>
    <w:rsid w:val="0095063B"/>
    <w:rsid w:val="009522FF"/>
    <w:rsid w:val="00964C4C"/>
    <w:rsid w:val="009677A3"/>
    <w:rsid w:val="00977EDF"/>
    <w:rsid w:val="00980B1B"/>
    <w:rsid w:val="0099493A"/>
    <w:rsid w:val="009A26CA"/>
    <w:rsid w:val="009B21DB"/>
    <w:rsid w:val="009B302C"/>
    <w:rsid w:val="009B581A"/>
    <w:rsid w:val="009B7C65"/>
    <w:rsid w:val="009D611C"/>
    <w:rsid w:val="009E49AC"/>
    <w:rsid w:val="009F5AFD"/>
    <w:rsid w:val="00A037A9"/>
    <w:rsid w:val="00A139A9"/>
    <w:rsid w:val="00A212AF"/>
    <w:rsid w:val="00A30A6C"/>
    <w:rsid w:val="00A32177"/>
    <w:rsid w:val="00A3325E"/>
    <w:rsid w:val="00A34DA1"/>
    <w:rsid w:val="00A4344A"/>
    <w:rsid w:val="00A4752E"/>
    <w:rsid w:val="00A51252"/>
    <w:rsid w:val="00A54F01"/>
    <w:rsid w:val="00A62DE8"/>
    <w:rsid w:val="00A94B41"/>
    <w:rsid w:val="00AA4A57"/>
    <w:rsid w:val="00AA5916"/>
    <w:rsid w:val="00AC309A"/>
    <w:rsid w:val="00AD02AB"/>
    <w:rsid w:val="00AE34CB"/>
    <w:rsid w:val="00AE5C03"/>
    <w:rsid w:val="00AF7677"/>
    <w:rsid w:val="00B118CB"/>
    <w:rsid w:val="00B1359D"/>
    <w:rsid w:val="00B14130"/>
    <w:rsid w:val="00B30D52"/>
    <w:rsid w:val="00B33F87"/>
    <w:rsid w:val="00B34F08"/>
    <w:rsid w:val="00B552EA"/>
    <w:rsid w:val="00B6638D"/>
    <w:rsid w:val="00B750B0"/>
    <w:rsid w:val="00B94CAE"/>
    <w:rsid w:val="00BA7175"/>
    <w:rsid w:val="00BB5A29"/>
    <w:rsid w:val="00BC2438"/>
    <w:rsid w:val="00BC46A7"/>
    <w:rsid w:val="00BC4D8C"/>
    <w:rsid w:val="00BC7F8F"/>
    <w:rsid w:val="00BD4E94"/>
    <w:rsid w:val="00BE01C1"/>
    <w:rsid w:val="00BE06B8"/>
    <w:rsid w:val="00BE476E"/>
    <w:rsid w:val="00BF1BA4"/>
    <w:rsid w:val="00C01397"/>
    <w:rsid w:val="00C1229B"/>
    <w:rsid w:val="00C136DE"/>
    <w:rsid w:val="00C14365"/>
    <w:rsid w:val="00C152D8"/>
    <w:rsid w:val="00C1625A"/>
    <w:rsid w:val="00C16C3B"/>
    <w:rsid w:val="00C23B45"/>
    <w:rsid w:val="00C307A9"/>
    <w:rsid w:val="00C37EFF"/>
    <w:rsid w:val="00C4341E"/>
    <w:rsid w:val="00C46E98"/>
    <w:rsid w:val="00C470E3"/>
    <w:rsid w:val="00C50457"/>
    <w:rsid w:val="00C546FC"/>
    <w:rsid w:val="00C6398C"/>
    <w:rsid w:val="00C64F0D"/>
    <w:rsid w:val="00C65703"/>
    <w:rsid w:val="00CA32C4"/>
    <w:rsid w:val="00CA43A5"/>
    <w:rsid w:val="00CB2AF3"/>
    <w:rsid w:val="00CB6409"/>
    <w:rsid w:val="00CC0289"/>
    <w:rsid w:val="00CD6381"/>
    <w:rsid w:val="00CD6B7F"/>
    <w:rsid w:val="00CD76D0"/>
    <w:rsid w:val="00CE02D3"/>
    <w:rsid w:val="00CF0B1A"/>
    <w:rsid w:val="00CF76E8"/>
    <w:rsid w:val="00D01B15"/>
    <w:rsid w:val="00D01E44"/>
    <w:rsid w:val="00D11BEC"/>
    <w:rsid w:val="00D2692A"/>
    <w:rsid w:val="00D30E49"/>
    <w:rsid w:val="00D3168A"/>
    <w:rsid w:val="00D36A9A"/>
    <w:rsid w:val="00D45A0F"/>
    <w:rsid w:val="00D45DB7"/>
    <w:rsid w:val="00D615C7"/>
    <w:rsid w:val="00D731B7"/>
    <w:rsid w:val="00D750E9"/>
    <w:rsid w:val="00D84F4E"/>
    <w:rsid w:val="00D9318F"/>
    <w:rsid w:val="00DA075F"/>
    <w:rsid w:val="00DB2E0C"/>
    <w:rsid w:val="00DB403C"/>
    <w:rsid w:val="00DB5C4B"/>
    <w:rsid w:val="00DC4A44"/>
    <w:rsid w:val="00DD3389"/>
    <w:rsid w:val="00DE396A"/>
    <w:rsid w:val="00DF1804"/>
    <w:rsid w:val="00DF4E74"/>
    <w:rsid w:val="00DF7690"/>
    <w:rsid w:val="00E02418"/>
    <w:rsid w:val="00E13805"/>
    <w:rsid w:val="00E14EFD"/>
    <w:rsid w:val="00E20831"/>
    <w:rsid w:val="00E226B6"/>
    <w:rsid w:val="00E246A2"/>
    <w:rsid w:val="00E32910"/>
    <w:rsid w:val="00E619A6"/>
    <w:rsid w:val="00E93368"/>
    <w:rsid w:val="00EB3676"/>
    <w:rsid w:val="00EB47A3"/>
    <w:rsid w:val="00ED2C37"/>
    <w:rsid w:val="00ED2D61"/>
    <w:rsid w:val="00ED3504"/>
    <w:rsid w:val="00EE241A"/>
    <w:rsid w:val="00EF31A1"/>
    <w:rsid w:val="00EF5C69"/>
    <w:rsid w:val="00F20FF0"/>
    <w:rsid w:val="00F231EC"/>
    <w:rsid w:val="00F236B7"/>
    <w:rsid w:val="00F3173D"/>
    <w:rsid w:val="00F40627"/>
    <w:rsid w:val="00F50157"/>
    <w:rsid w:val="00F575C1"/>
    <w:rsid w:val="00F6387D"/>
    <w:rsid w:val="00F74007"/>
    <w:rsid w:val="00F900C2"/>
    <w:rsid w:val="00F9481D"/>
    <w:rsid w:val="00FB1101"/>
    <w:rsid w:val="00FB5BE8"/>
    <w:rsid w:val="00FB5F35"/>
    <w:rsid w:val="00FC5888"/>
    <w:rsid w:val="00FC5AB0"/>
    <w:rsid w:val="00FC7134"/>
    <w:rsid w:val="00FD62BF"/>
    <w:rsid w:val="00FE1DE9"/>
    <w:rsid w:val="00FE4BB7"/>
    <w:rsid w:val="00FE61C0"/>
    <w:rsid w:val="00FE6477"/>
    <w:rsid w:val="00FF4E2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294723"/>
  <w15:docId w15:val="{FB33D03C-FB10-48E6-ADDC-EC0A54DAA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F4E74"/>
    <w:pPr>
      <w:spacing w:after="160" w:line="259" w:lineRule="auto"/>
    </w:pPr>
    <w:rPr>
      <w:rFonts w:cs="Calibri"/>
      <w:lang w:eastAsia="en-US"/>
    </w:rPr>
  </w:style>
  <w:style w:type="paragraph" w:styleId="10">
    <w:name w:val="heading 1"/>
    <w:aliases w:val="ЗАГЛАВИЕ 1"/>
    <w:basedOn w:val="a0"/>
    <w:next w:val="a0"/>
    <w:link w:val="11"/>
    <w:uiPriority w:val="99"/>
    <w:qFormat/>
    <w:rsid w:val="00DB403C"/>
    <w:pPr>
      <w:keepNext/>
      <w:spacing w:after="0" w:line="240" w:lineRule="auto"/>
      <w:jc w:val="center"/>
      <w:outlineLvl w:val="0"/>
    </w:pPr>
    <w:rPr>
      <w:rFonts w:ascii="Times New Roman" w:eastAsia="Batang" w:hAnsi="Times New Roman" w:cs="Times New Roman"/>
      <w:b/>
      <w:bCs/>
      <w:sz w:val="20"/>
      <w:szCs w:val="20"/>
      <w:u w:val="single"/>
    </w:rPr>
  </w:style>
  <w:style w:type="paragraph" w:styleId="20">
    <w:name w:val="heading 2"/>
    <w:aliases w:val="ЗАГЛАВИЕ 2"/>
    <w:basedOn w:val="a0"/>
    <w:next w:val="a0"/>
    <w:link w:val="21"/>
    <w:uiPriority w:val="99"/>
    <w:qFormat/>
    <w:rsid w:val="00DB403C"/>
    <w:pPr>
      <w:keepNext/>
      <w:spacing w:before="240" w:after="60" w:line="240" w:lineRule="auto"/>
      <w:outlineLvl w:val="1"/>
    </w:pPr>
    <w:rPr>
      <w:rFonts w:ascii="Cambria" w:eastAsia="Times New Roman" w:hAnsi="Cambria" w:cs="Cambria"/>
      <w:b/>
      <w:bCs/>
      <w:i/>
      <w:iCs/>
      <w:sz w:val="28"/>
      <w:szCs w:val="28"/>
    </w:rPr>
  </w:style>
  <w:style w:type="paragraph" w:styleId="30">
    <w:name w:val="heading 3"/>
    <w:aliases w:val="ЗАГЛАВИЕ 3"/>
    <w:basedOn w:val="a0"/>
    <w:next w:val="a0"/>
    <w:link w:val="31"/>
    <w:uiPriority w:val="99"/>
    <w:qFormat/>
    <w:rsid w:val="00DB403C"/>
    <w:pPr>
      <w:keepNext/>
      <w:keepLines/>
      <w:spacing w:before="200" w:after="0" w:line="240" w:lineRule="auto"/>
      <w:outlineLvl w:val="2"/>
    </w:pPr>
    <w:rPr>
      <w:rFonts w:ascii="Cambria" w:eastAsia="MS Gothic" w:hAnsi="Cambria" w:cs="Cambria"/>
      <w:b/>
      <w:bCs/>
      <w:color w:val="4F81BD"/>
      <w:sz w:val="24"/>
      <w:szCs w:val="24"/>
    </w:rPr>
  </w:style>
  <w:style w:type="paragraph" w:styleId="4">
    <w:name w:val="heading 4"/>
    <w:aliases w:val="ЗАГЛАВИЕ 4"/>
    <w:basedOn w:val="a0"/>
    <w:next w:val="a0"/>
    <w:link w:val="40"/>
    <w:uiPriority w:val="99"/>
    <w:qFormat/>
    <w:rsid w:val="00DB403C"/>
    <w:pPr>
      <w:keepNext/>
      <w:keepLines/>
      <w:spacing w:before="200" w:after="0" w:line="240" w:lineRule="auto"/>
      <w:outlineLvl w:val="3"/>
    </w:pPr>
    <w:rPr>
      <w:rFonts w:ascii="Cambria" w:eastAsia="MS Gothic" w:hAnsi="Cambria" w:cs="Cambria"/>
      <w:b/>
      <w:bCs/>
      <w:i/>
      <w:iCs/>
      <w:color w:val="4F81BD"/>
      <w:sz w:val="24"/>
      <w:szCs w:val="24"/>
    </w:rPr>
  </w:style>
  <w:style w:type="paragraph" w:styleId="5">
    <w:name w:val="heading 5"/>
    <w:basedOn w:val="a0"/>
    <w:next w:val="a0"/>
    <w:link w:val="50"/>
    <w:uiPriority w:val="99"/>
    <w:qFormat/>
    <w:rsid w:val="00DB403C"/>
    <w:pPr>
      <w:keepNext/>
      <w:keepLines/>
      <w:spacing w:before="200" w:after="0" w:line="240" w:lineRule="auto"/>
      <w:outlineLvl w:val="4"/>
    </w:pPr>
    <w:rPr>
      <w:rFonts w:ascii="Cambria" w:eastAsia="MS Gothic" w:hAnsi="Cambria" w:cs="Cambria"/>
      <w:color w:val="243F60"/>
      <w:sz w:val="24"/>
      <w:szCs w:val="24"/>
    </w:rPr>
  </w:style>
  <w:style w:type="paragraph" w:styleId="6">
    <w:name w:val="heading 6"/>
    <w:basedOn w:val="a0"/>
    <w:next w:val="a0"/>
    <w:link w:val="60"/>
    <w:uiPriority w:val="99"/>
    <w:qFormat/>
    <w:rsid w:val="00DB403C"/>
    <w:pPr>
      <w:tabs>
        <w:tab w:val="center" w:pos="4536"/>
        <w:tab w:val="right" w:pos="9072"/>
      </w:tabs>
      <w:suppressAutoHyphens/>
      <w:spacing w:before="120" w:after="0" w:line="240" w:lineRule="auto"/>
      <w:ind w:left="1152" w:hanging="1152"/>
      <w:jc w:val="center"/>
      <w:outlineLvl w:val="5"/>
    </w:pPr>
    <w:rPr>
      <w:rFonts w:ascii="Arial" w:eastAsia="Batang" w:hAnsi="Arial" w:cs="Arial"/>
      <w:b/>
      <w:bCs/>
      <w:sz w:val="16"/>
      <w:szCs w:val="16"/>
      <w:lang w:eastAsia="ar-SA"/>
    </w:rPr>
  </w:style>
  <w:style w:type="paragraph" w:styleId="7">
    <w:name w:val="heading 7"/>
    <w:aliases w:val="ЗАГЛАВИЕ 5"/>
    <w:basedOn w:val="4"/>
    <w:next w:val="a0"/>
    <w:link w:val="70"/>
    <w:uiPriority w:val="99"/>
    <w:qFormat/>
    <w:rsid w:val="00DB403C"/>
    <w:pPr>
      <w:spacing w:before="120"/>
      <w:jc w:val="both"/>
      <w:outlineLvl w:val="6"/>
    </w:pPr>
    <w:rPr>
      <w:rFonts w:ascii="Arial" w:eastAsia="Batang" w:hAnsi="Arial" w:cs="Arial"/>
      <w:i w:val="0"/>
      <w:iCs w:val="0"/>
      <w:sz w:val="22"/>
      <w:szCs w:val="22"/>
      <w:lang w:eastAsia="ja-JP"/>
    </w:rPr>
  </w:style>
  <w:style w:type="paragraph" w:styleId="8">
    <w:name w:val="heading 8"/>
    <w:basedOn w:val="a0"/>
    <w:next w:val="a0"/>
    <w:link w:val="80"/>
    <w:uiPriority w:val="99"/>
    <w:qFormat/>
    <w:rsid w:val="00DB403C"/>
    <w:pPr>
      <w:keepNext/>
      <w:keepLines/>
      <w:spacing w:before="200" w:after="0" w:line="240" w:lineRule="auto"/>
      <w:ind w:left="1440" w:hanging="1440"/>
      <w:jc w:val="both"/>
      <w:outlineLvl w:val="7"/>
    </w:pPr>
    <w:rPr>
      <w:rFonts w:ascii="Cambria" w:eastAsia="Times New Roman" w:hAnsi="Cambria" w:cs="Cambria"/>
      <w:color w:val="404040"/>
      <w:sz w:val="20"/>
      <w:szCs w:val="20"/>
    </w:rPr>
  </w:style>
  <w:style w:type="paragraph" w:styleId="9">
    <w:name w:val="heading 9"/>
    <w:basedOn w:val="a0"/>
    <w:next w:val="a0"/>
    <w:link w:val="90"/>
    <w:uiPriority w:val="99"/>
    <w:qFormat/>
    <w:rsid w:val="00DB403C"/>
    <w:pPr>
      <w:spacing w:before="240" w:after="60" w:line="240" w:lineRule="auto"/>
      <w:outlineLvl w:val="8"/>
    </w:pPr>
    <w:rPr>
      <w:rFonts w:ascii="Calibri Light" w:eastAsia="Times New Roman" w:hAnsi="Calibri Light" w:cs="Calibri Light"/>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ЗАГЛАВИЕ 1 Char"/>
    <w:basedOn w:val="a1"/>
    <w:uiPriority w:val="99"/>
    <w:locked/>
    <w:rsid w:val="00DB403C"/>
    <w:rPr>
      <w:rFonts w:ascii="Cambria" w:eastAsia="MS Gothic" w:hAnsi="Cambria" w:cs="Cambria"/>
      <w:b/>
      <w:bCs/>
      <w:color w:val="365F91"/>
      <w:sz w:val="28"/>
      <w:szCs w:val="28"/>
    </w:rPr>
  </w:style>
  <w:style w:type="character" w:customStyle="1" w:styleId="21">
    <w:name w:val="Заглавие 2 Знак"/>
    <w:aliases w:val="ЗАГЛАВИЕ 2 Знак"/>
    <w:basedOn w:val="a1"/>
    <w:link w:val="20"/>
    <w:uiPriority w:val="99"/>
    <w:locked/>
    <w:rsid w:val="00DB403C"/>
    <w:rPr>
      <w:rFonts w:ascii="Cambria" w:hAnsi="Cambria" w:cs="Cambria"/>
      <w:b/>
      <w:bCs/>
      <w:i/>
      <w:iCs/>
      <w:sz w:val="28"/>
      <w:szCs w:val="28"/>
    </w:rPr>
  </w:style>
  <w:style w:type="character" w:customStyle="1" w:styleId="31">
    <w:name w:val="Заглавие 3 Знак"/>
    <w:aliases w:val="ЗАГЛАВИЕ 3 Знак"/>
    <w:basedOn w:val="a1"/>
    <w:link w:val="30"/>
    <w:uiPriority w:val="99"/>
    <w:locked/>
    <w:rsid w:val="00DB403C"/>
    <w:rPr>
      <w:rFonts w:ascii="Cambria" w:eastAsia="MS Gothic" w:hAnsi="Cambria" w:cs="Cambria"/>
      <w:b/>
      <w:bCs/>
      <w:color w:val="4F81BD"/>
      <w:sz w:val="20"/>
      <w:szCs w:val="20"/>
    </w:rPr>
  </w:style>
  <w:style w:type="character" w:customStyle="1" w:styleId="40">
    <w:name w:val="Заглавие 4 Знак"/>
    <w:aliases w:val="ЗАГЛАВИЕ 4 Знак"/>
    <w:basedOn w:val="a1"/>
    <w:link w:val="4"/>
    <w:uiPriority w:val="99"/>
    <w:locked/>
    <w:rsid w:val="00DB403C"/>
    <w:rPr>
      <w:rFonts w:ascii="Cambria" w:eastAsia="MS Gothic" w:hAnsi="Cambria" w:cs="Cambria"/>
      <w:b/>
      <w:bCs/>
      <w:i/>
      <w:iCs/>
      <w:color w:val="4F81BD"/>
      <w:sz w:val="20"/>
      <w:szCs w:val="20"/>
    </w:rPr>
  </w:style>
  <w:style w:type="character" w:customStyle="1" w:styleId="50">
    <w:name w:val="Заглавие 5 Знак"/>
    <w:basedOn w:val="a1"/>
    <w:link w:val="5"/>
    <w:uiPriority w:val="99"/>
    <w:locked/>
    <w:rsid w:val="00DB403C"/>
    <w:rPr>
      <w:rFonts w:ascii="Cambria" w:eastAsia="MS Gothic" w:hAnsi="Cambria" w:cs="Cambria"/>
      <w:color w:val="243F60"/>
      <w:sz w:val="20"/>
      <w:szCs w:val="20"/>
    </w:rPr>
  </w:style>
  <w:style w:type="character" w:customStyle="1" w:styleId="60">
    <w:name w:val="Заглавие 6 Знак"/>
    <w:basedOn w:val="a1"/>
    <w:link w:val="6"/>
    <w:uiPriority w:val="99"/>
    <w:locked/>
    <w:rsid w:val="00DB403C"/>
    <w:rPr>
      <w:rFonts w:ascii="Arial" w:eastAsia="Batang" w:hAnsi="Arial" w:cs="Arial"/>
      <w:b/>
      <w:bCs/>
      <w:sz w:val="16"/>
      <w:szCs w:val="16"/>
      <w:lang w:eastAsia="ar-SA" w:bidi="ar-SA"/>
    </w:rPr>
  </w:style>
  <w:style w:type="character" w:customStyle="1" w:styleId="70">
    <w:name w:val="Заглавие 7 Знак"/>
    <w:aliases w:val="ЗАГЛАВИЕ 5 Знак"/>
    <w:basedOn w:val="a1"/>
    <w:link w:val="7"/>
    <w:uiPriority w:val="99"/>
    <w:locked/>
    <w:rsid w:val="00DB403C"/>
    <w:rPr>
      <w:rFonts w:ascii="Arial" w:eastAsia="Batang" w:hAnsi="Arial" w:cs="Arial"/>
      <w:b/>
      <w:bCs/>
      <w:color w:val="4F81BD"/>
      <w:lang w:eastAsia="ja-JP"/>
    </w:rPr>
  </w:style>
  <w:style w:type="character" w:customStyle="1" w:styleId="80">
    <w:name w:val="Заглавие 8 Знак"/>
    <w:basedOn w:val="a1"/>
    <w:link w:val="8"/>
    <w:uiPriority w:val="99"/>
    <w:locked/>
    <w:rsid w:val="00DB403C"/>
    <w:rPr>
      <w:rFonts w:ascii="Cambria" w:hAnsi="Cambria" w:cs="Cambria"/>
      <w:color w:val="404040"/>
      <w:sz w:val="20"/>
      <w:szCs w:val="20"/>
    </w:rPr>
  </w:style>
  <w:style w:type="character" w:customStyle="1" w:styleId="90">
    <w:name w:val="Заглавие 9 Знак"/>
    <w:basedOn w:val="a1"/>
    <w:link w:val="9"/>
    <w:uiPriority w:val="99"/>
    <w:locked/>
    <w:rsid w:val="00DB403C"/>
    <w:rPr>
      <w:rFonts w:ascii="Calibri Light" w:hAnsi="Calibri Light" w:cs="Calibri Light"/>
    </w:rPr>
  </w:style>
  <w:style w:type="character" w:customStyle="1" w:styleId="11">
    <w:name w:val="Заглавие 1 Знак"/>
    <w:aliases w:val="ЗАГЛАВИЕ 1 Знак"/>
    <w:basedOn w:val="a1"/>
    <w:link w:val="10"/>
    <w:uiPriority w:val="99"/>
    <w:locked/>
    <w:rsid w:val="00DB403C"/>
    <w:rPr>
      <w:rFonts w:ascii="Times New Roman" w:eastAsia="Batang" w:hAnsi="Times New Roman" w:cs="Times New Roman"/>
      <w:b/>
      <w:bCs/>
      <w:sz w:val="20"/>
      <w:szCs w:val="20"/>
      <w:u w:val="single"/>
    </w:rPr>
  </w:style>
  <w:style w:type="paragraph" w:styleId="a4">
    <w:name w:val="Title"/>
    <w:aliases w:val="Char1 Char Char Char,Char1 Char Char1,Char2 Char Char Char,Char2 Char,Char2 Знак Знак Char,Char1 Знак Знак Char,Char2 Знак Char,Char1 Char1,Char2 Char Char1,Char2 Char1"/>
    <w:basedOn w:val="a0"/>
    <w:link w:val="a5"/>
    <w:uiPriority w:val="99"/>
    <w:qFormat/>
    <w:rsid w:val="00DB403C"/>
    <w:pPr>
      <w:tabs>
        <w:tab w:val="left" w:pos="709"/>
      </w:tabs>
      <w:spacing w:after="0" w:line="240" w:lineRule="auto"/>
    </w:pPr>
    <w:rPr>
      <w:rFonts w:ascii="Cambria" w:eastAsia="MS Gothic" w:hAnsi="Cambria" w:cs="Cambria"/>
      <w:color w:val="17365D"/>
      <w:spacing w:val="5"/>
      <w:kern w:val="28"/>
      <w:sz w:val="52"/>
      <w:szCs w:val="52"/>
    </w:rPr>
  </w:style>
  <w:style w:type="character" w:customStyle="1" w:styleId="TitleChar">
    <w:name w:val="Title Char"/>
    <w:aliases w:val="Char1 Char Char Char Char,Char1 Char Char1 Char,Char2 Char Char Char Char,Char2 Char Char,Char2 Знак Знак Char Char,Char1 Знак Знак Char Char,Char2 Знак Char Char,Char1 Char1 Char,Char2 Char Char1 Char,Char2 Char1 Char"/>
    <w:basedOn w:val="a1"/>
    <w:uiPriority w:val="99"/>
    <w:locked/>
    <w:rsid w:val="00724ED5"/>
    <w:rPr>
      <w:rFonts w:ascii="Cambria" w:hAnsi="Cambria" w:cs="Cambria"/>
      <w:b/>
      <w:bCs/>
      <w:kern w:val="28"/>
      <w:sz w:val="32"/>
      <w:szCs w:val="32"/>
      <w:lang w:eastAsia="en-US"/>
    </w:rPr>
  </w:style>
  <w:style w:type="character" w:customStyle="1" w:styleId="a5">
    <w:name w:val="Заглавие Знак"/>
    <w:aliases w:val="Char1 Char Char Char Знак,Char1 Char Char1 Знак,Char2 Char Char Char Знак,Char2 Char Знак,Char2 Знак Знак Char Знак,Char1 Знак Знак Char Знак,Char2 Знак Char Знак,Char1 Char1 Знак,Char2 Char Char1 Знак,Char2 Char1 Знак"/>
    <w:basedOn w:val="a1"/>
    <w:link w:val="a4"/>
    <w:uiPriority w:val="99"/>
    <w:locked/>
    <w:rsid w:val="00DB403C"/>
    <w:rPr>
      <w:rFonts w:ascii="Cambria" w:eastAsia="MS Gothic" w:hAnsi="Cambria" w:cs="Cambria"/>
      <w:color w:val="17365D"/>
      <w:spacing w:val="5"/>
      <w:kern w:val="28"/>
      <w:sz w:val="20"/>
      <w:szCs w:val="20"/>
    </w:rPr>
  </w:style>
  <w:style w:type="paragraph" w:customStyle="1" w:styleId="Title-head-text">
    <w:name w:val="Title-head-text"/>
    <w:basedOn w:val="a0"/>
    <w:next w:val="a4"/>
    <w:uiPriority w:val="99"/>
    <w:rsid w:val="00DB403C"/>
    <w:pPr>
      <w:suppressAutoHyphens/>
      <w:spacing w:after="0" w:line="240" w:lineRule="auto"/>
      <w:jc w:val="center"/>
    </w:pPr>
    <w:rPr>
      <w:rFonts w:ascii="Arial" w:eastAsia="Batang" w:hAnsi="Arial" w:cs="Arial"/>
      <w:b/>
      <w:bCs/>
      <w:sz w:val="28"/>
      <w:szCs w:val="28"/>
      <w:lang w:val="ru-RU" w:eastAsia="ar-SA"/>
    </w:rPr>
  </w:style>
  <w:style w:type="paragraph" w:customStyle="1" w:styleId="Default">
    <w:name w:val="Default"/>
    <w:uiPriority w:val="99"/>
    <w:rsid w:val="00DB403C"/>
    <w:pPr>
      <w:autoSpaceDE w:val="0"/>
      <w:autoSpaceDN w:val="0"/>
      <w:adjustRightInd w:val="0"/>
    </w:pPr>
    <w:rPr>
      <w:rFonts w:ascii="Times New Roman" w:eastAsia="Times New Roman" w:hAnsi="Times New Roman"/>
      <w:color w:val="000000"/>
      <w:sz w:val="24"/>
      <w:szCs w:val="24"/>
      <w:lang w:eastAsia="en-US"/>
    </w:rPr>
  </w:style>
  <w:style w:type="paragraph" w:styleId="32">
    <w:name w:val="Body Text Indent 3"/>
    <w:aliases w:val="Char1,Char1 Char Char,Char1 Char,Char2 Char Char3,Char11,Char2 Char3,Char2,Char,Char2 Знак Знак,Char1 Знак Знак,Char2 Знак"/>
    <w:basedOn w:val="a0"/>
    <w:link w:val="310"/>
    <w:uiPriority w:val="99"/>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310">
    <w:name w:val="Основен текст с отстъп 3 Знак1"/>
    <w:aliases w:val="Char1 Знак1,Char1 Char Char Знак1,Char1 Char Знак1,Char2 Char Char3 Знак,Char11 Знак,Char2 Char3 Знак,Char2 Знак2,Char Знак1,Char2 Знак Знак Знак2,Char1 Знак Знак Знак1,Char2 Знак Знак1"/>
    <w:basedOn w:val="a1"/>
    <w:link w:val="32"/>
    <w:uiPriority w:val="99"/>
    <w:semiHidden/>
    <w:locked/>
    <w:rsid w:val="00724ED5"/>
    <w:rPr>
      <w:sz w:val="16"/>
      <w:szCs w:val="16"/>
      <w:lang w:eastAsia="en-US"/>
    </w:rPr>
  </w:style>
  <w:style w:type="character" w:customStyle="1" w:styleId="33">
    <w:name w:val="Основен текст с отстъп 3 Знак"/>
    <w:basedOn w:val="a1"/>
    <w:uiPriority w:val="99"/>
    <w:rsid w:val="00DB403C"/>
    <w:rPr>
      <w:sz w:val="16"/>
      <w:szCs w:val="16"/>
    </w:rPr>
  </w:style>
  <w:style w:type="paragraph" w:styleId="a6">
    <w:name w:val="Body Text"/>
    <w:aliases w:val="block style"/>
    <w:basedOn w:val="a0"/>
    <w:link w:val="a7"/>
    <w:uiPriority w:val="99"/>
    <w:rsid w:val="00DB403C"/>
    <w:pPr>
      <w:spacing w:after="120" w:line="240" w:lineRule="auto"/>
    </w:pPr>
    <w:rPr>
      <w:rFonts w:ascii="Times New Roman" w:eastAsia="Batang" w:hAnsi="Times New Roman" w:cs="Times New Roman"/>
      <w:sz w:val="24"/>
      <w:szCs w:val="24"/>
    </w:rPr>
  </w:style>
  <w:style w:type="character" w:customStyle="1" w:styleId="a7">
    <w:name w:val="Основен текст Знак"/>
    <w:aliases w:val="block style Знак"/>
    <w:basedOn w:val="a1"/>
    <w:link w:val="a6"/>
    <w:uiPriority w:val="99"/>
    <w:locked/>
    <w:rsid w:val="00DB403C"/>
    <w:rPr>
      <w:rFonts w:ascii="Times New Roman" w:eastAsia="Batang" w:hAnsi="Times New Roman" w:cs="Times New Roman"/>
      <w:sz w:val="20"/>
      <w:szCs w:val="20"/>
    </w:rPr>
  </w:style>
  <w:style w:type="paragraph" w:customStyle="1" w:styleId="ListParagraph1">
    <w:name w:val="List Paragraph1"/>
    <w:basedOn w:val="a0"/>
    <w:link w:val="ListParagraphChar"/>
    <w:uiPriority w:val="99"/>
    <w:rsid w:val="00DB403C"/>
    <w:pPr>
      <w:spacing w:after="0" w:line="240" w:lineRule="auto"/>
      <w:ind w:left="720"/>
    </w:pPr>
    <w:rPr>
      <w:rFonts w:ascii="Times New Roman" w:eastAsia="Batang" w:hAnsi="Times New Roman" w:cs="Times New Roman"/>
      <w:sz w:val="20"/>
      <w:szCs w:val="20"/>
    </w:rPr>
  </w:style>
  <w:style w:type="character" w:customStyle="1" w:styleId="FontStyle29">
    <w:name w:val="Font Style29"/>
    <w:uiPriority w:val="99"/>
    <w:rsid w:val="00DB403C"/>
    <w:rPr>
      <w:rFonts w:ascii="Times New Roman" w:hAnsi="Times New Roman" w:cs="Times New Roman"/>
      <w:sz w:val="22"/>
      <w:szCs w:val="22"/>
    </w:rPr>
  </w:style>
  <w:style w:type="character" w:styleId="a8">
    <w:name w:val="Hyperlink"/>
    <w:basedOn w:val="a1"/>
    <w:uiPriority w:val="99"/>
    <w:rsid w:val="00DB403C"/>
    <w:rPr>
      <w:color w:val="0000FF"/>
      <w:u w:val="single"/>
    </w:rPr>
  </w:style>
  <w:style w:type="paragraph" w:customStyle="1" w:styleId="firstline">
    <w:name w:val="firstline"/>
    <w:basedOn w:val="a0"/>
    <w:uiPriority w:val="99"/>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ListParagraphChar">
    <w:name w:val="List Paragraph Char"/>
    <w:aliases w:val="ПАРАГРАФ Char"/>
    <w:link w:val="ListParagraph1"/>
    <w:uiPriority w:val="99"/>
    <w:locked/>
    <w:rsid w:val="00DB403C"/>
    <w:rPr>
      <w:rFonts w:ascii="Times New Roman" w:eastAsia="Batang" w:hAnsi="Times New Roman" w:cs="Times New Roman"/>
      <w:sz w:val="20"/>
      <w:szCs w:val="20"/>
    </w:rPr>
  </w:style>
  <w:style w:type="paragraph" w:customStyle="1" w:styleId="12">
    <w:name w:val="Без разредка1"/>
    <w:uiPriority w:val="99"/>
    <w:rsid w:val="00DB403C"/>
    <w:rPr>
      <w:rFonts w:eastAsia="Batang" w:cs="Calibri"/>
      <w:lang w:eastAsia="en-US"/>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uiPriority w:val="99"/>
    <w:semiHidden/>
    <w:rsid w:val="00DB403C"/>
    <w:pPr>
      <w:spacing w:after="0" w:line="240" w:lineRule="auto"/>
    </w:pPr>
    <w:rPr>
      <w:rFonts w:ascii="Times New Roman" w:eastAsia="Batang" w:hAnsi="Times New Roman" w:cs="Times New Roman"/>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basedOn w:val="a1"/>
    <w:link w:val="a9"/>
    <w:uiPriority w:val="99"/>
    <w:locked/>
    <w:rsid w:val="00DB403C"/>
    <w:rPr>
      <w:rFonts w:ascii="Times New Roman" w:eastAsia="Batang" w:hAnsi="Times New Roman" w:cs="Times New Roman"/>
      <w:sz w:val="20"/>
      <w:szCs w:val="20"/>
      <w:lang w:val="en-GB"/>
    </w:rPr>
  </w:style>
  <w:style w:type="character" w:customStyle="1" w:styleId="a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uiPriority w:val="99"/>
    <w:rsid w:val="00DB403C"/>
    <w:rPr>
      <w:sz w:val="20"/>
      <w:szCs w:val="20"/>
    </w:rPr>
  </w:style>
  <w:style w:type="paragraph" w:styleId="ab">
    <w:name w:val="header"/>
    <w:aliases w:val="Char1 Char Char Знак,Char1 Char Знак,Char Знак,Char1 Знак,Char2 Char Char Знак,Char2 Знак1,Char2 Знак Знак Знак,Char1 Знак Знак Знак,Char2 Знак Знак Знак1"/>
    <w:basedOn w:val="a0"/>
    <w:link w:val="14"/>
    <w:uiPriority w:val="99"/>
    <w:rsid w:val="00DB403C"/>
    <w:pPr>
      <w:tabs>
        <w:tab w:val="left" w:pos="709"/>
      </w:tabs>
      <w:spacing w:after="0" w:line="240" w:lineRule="auto"/>
    </w:pPr>
    <w:rPr>
      <w:rFonts w:ascii="Times New Roman" w:eastAsia="Batang" w:hAnsi="Times New Roman" w:cs="Times New Roman"/>
      <w:sz w:val="20"/>
      <w:szCs w:val="20"/>
    </w:rPr>
  </w:style>
  <w:style w:type="character" w:customStyle="1" w:styleId="HeaderChar">
    <w:name w:val="Header Char"/>
    <w:aliases w:val="Char1 Char Char Знак Char,Char1 Char Знак Char,Char Знак Char,Char1 Знак Char,Char2 Char Char Знак Char,Char2 Знак1 Char,Char2 Знак Знак Знак Char,Char1 Знак Знак Знак Char,Char2 Знак Знак Знак1 Char"/>
    <w:basedOn w:val="a1"/>
    <w:uiPriority w:val="99"/>
    <w:semiHidden/>
    <w:locked/>
    <w:rsid w:val="00A51252"/>
    <w:rPr>
      <w:lang w:eastAsia="en-US"/>
    </w:rPr>
  </w:style>
  <w:style w:type="character" w:customStyle="1" w:styleId="HeaderChar3">
    <w:name w:val="Header Char3"/>
    <w:aliases w:val="Char1 Char Char Знак Char2,Char1 Char Знак Char2,Char Знак Char2,Char1 Знак Char2,Char2 Char Char Знак Char2,Char2 Знак Char2,Char2 Знак Знак Знак Char2,Char1 Знак Знак Знак Char2,Char2 Знак Знак Знак1 Char2"/>
    <w:basedOn w:val="a1"/>
    <w:uiPriority w:val="99"/>
    <w:semiHidden/>
    <w:locked/>
    <w:rsid w:val="00724ED5"/>
    <w:rPr>
      <w:lang w:eastAsia="en-US"/>
    </w:rPr>
  </w:style>
  <w:style w:type="character" w:customStyle="1" w:styleId="ac">
    <w:name w:val="Горен колонтитул Знак"/>
    <w:basedOn w:val="a1"/>
    <w:uiPriority w:val="99"/>
    <w:rsid w:val="00DB403C"/>
  </w:style>
  <w:style w:type="character" w:customStyle="1" w:styleId="14">
    <w:name w:val="Горен колонтитул Знак1"/>
    <w:aliases w:val="Char1 Char Char Знак Знак,Char1 Char Знак Знак,Char Знак Знак,Char1 Знак Знак1,Char2 Char Char Знак Знак,Char2 Знак1 Знак,Char2 Знак Знак Знак Знак,Char1 Знак Знак Знак Знак,Char2 Знак Знак Знак1 Знак"/>
    <w:link w:val="ab"/>
    <w:uiPriority w:val="99"/>
    <w:locked/>
    <w:rsid w:val="00DB403C"/>
    <w:rPr>
      <w:rFonts w:ascii="Times New Roman" w:eastAsia="Batang" w:hAnsi="Times New Roman" w:cs="Times New Roman"/>
      <w:sz w:val="20"/>
      <w:szCs w:val="20"/>
    </w:rPr>
  </w:style>
  <w:style w:type="paragraph" w:styleId="ad">
    <w:name w:val="footer"/>
    <w:aliases w:val="Char6"/>
    <w:basedOn w:val="a0"/>
    <w:link w:val="ae"/>
    <w:uiPriority w:val="99"/>
    <w:rsid w:val="00DB403C"/>
    <w:pPr>
      <w:tabs>
        <w:tab w:val="center" w:pos="4536"/>
        <w:tab w:val="right" w:pos="9072"/>
      </w:tabs>
      <w:spacing w:after="0" w:line="240" w:lineRule="auto"/>
    </w:pPr>
    <w:rPr>
      <w:rFonts w:ascii="Times New Roman" w:eastAsia="Batang" w:hAnsi="Times New Roman" w:cs="Times New Roman"/>
      <w:sz w:val="24"/>
      <w:szCs w:val="24"/>
    </w:rPr>
  </w:style>
  <w:style w:type="character" w:customStyle="1" w:styleId="FooterChar">
    <w:name w:val="Footer Char"/>
    <w:aliases w:val="Char6 Char"/>
    <w:basedOn w:val="a1"/>
    <w:uiPriority w:val="99"/>
    <w:semiHidden/>
    <w:locked/>
    <w:rsid w:val="00724ED5"/>
    <w:rPr>
      <w:lang w:eastAsia="en-US"/>
    </w:rPr>
  </w:style>
  <w:style w:type="character" w:customStyle="1" w:styleId="ae">
    <w:name w:val="Долен колонтитул Знак"/>
    <w:aliases w:val="Char6 Знак"/>
    <w:basedOn w:val="a1"/>
    <w:link w:val="ad"/>
    <w:uiPriority w:val="99"/>
    <w:locked/>
    <w:rsid w:val="00DB403C"/>
    <w:rPr>
      <w:rFonts w:ascii="Times New Roman" w:eastAsia="Batang" w:hAnsi="Times New Roman" w:cs="Times New Roman"/>
      <w:sz w:val="20"/>
      <w:szCs w:val="20"/>
    </w:rPr>
  </w:style>
  <w:style w:type="paragraph" w:styleId="22">
    <w:name w:val="Body Text Indent 2"/>
    <w:basedOn w:val="a0"/>
    <w:link w:val="210"/>
    <w:uiPriority w:val="99"/>
    <w:rsid w:val="00DB403C"/>
    <w:pPr>
      <w:spacing w:after="120" w:line="480" w:lineRule="auto"/>
      <w:ind w:left="283"/>
    </w:pPr>
    <w:rPr>
      <w:rFonts w:ascii="Times New Roman" w:eastAsia="Batang" w:hAnsi="Times New Roman" w:cs="Times New Roman"/>
      <w:sz w:val="24"/>
      <w:szCs w:val="24"/>
    </w:rPr>
  </w:style>
  <w:style w:type="character" w:customStyle="1" w:styleId="210">
    <w:name w:val="Основен текст с отстъп 2 Знак1"/>
    <w:basedOn w:val="a1"/>
    <w:link w:val="22"/>
    <w:uiPriority w:val="99"/>
    <w:locked/>
    <w:rsid w:val="00DB403C"/>
    <w:rPr>
      <w:rFonts w:ascii="Times New Roman" w:eastAsia="Batang" w:hAnsi="Times New Roman" w:cs="Times New Roman"/>
      <w:sz w:val="20"/>
      <w:szCs w:val="20"/>
    </w:rPr>
  </w:style>
  <w:style w:type="character" w:customStyle="1" w:styleId="23">
    <w:name w:val="Основен текст с отстъп 2 Знак"/>
    <w:basedOn w:val="a1"/>
    <w:uiPriority w:val="99"/>
    <w:rsid w:val="00DB403C"/>
  </w:style>
  <w:style w:type="character" w:styleId="af">
    <w:name w:val="footnote reference"/>
    <w:aliases w:val="Footnote symbol,Appel note de bas de p,SUPERS,Nota,(NECG) Footnote Reference,Voetnootverwijzing,Footnote Reference Superscript,BVI fnr,Lábjegyzet-hivatkozás,L?bjegyzet-hivatkoz?s,ftref,Fussno"/>
    <w:basedOn w:val="a1"/>
    <w:uiPriority w:val="99"/>
    <w:semiHidden/>
    <w:rsid w:val="00DB403C"/>
    <w:rPr>
      <w:vertAlign w:val="superscript"/>
    </w:rPr>
  </w:style>
  <w:style w:type="character" w:customStyle="1" w:styleId="FontStyle151">
    <w:name w:val="Font Style151"/>
    <w:uiPriority w:val="99"/>
    <w:rsid w:val="00DB403C"/>
    <w:rPr>
      <w:rFonts w:ascii="Times New Roman" w:hAnsi="Times New Roman" w:cs="Times New Roman"/>
      <w:sz w:val="24"/>
      <w:szCs w:val="24"/>
    </w:rPr>
  </w:style>
  <w:style w:type="character" w:styleId="af0">
    <w:name w:val="endnote reference"/>
    <w:basedOn w:val="a1"/>
    <w:uiPriority w:val="99"/>
    <w:semiHidden/>
    <w:rsid w:val="00DB403C"/>
    <w:rPr>
      <w:vertAlign w:val="superscript"/>
    </w:rPr>
  </w:style>
  <w:style w:type="paragraph" w:customStyle="1" w:styleId="FR2">
    <w:name w:val="FR2"/>
    <w:uiPriority w:val="99"/>
    <w:rsid w:val="00DB403C"/>
    <w:pPr>
      <w:widowControl w:val="0"/>
      <w:jc w:val="right"/>
    </w:pPr>
    <w:rPr>
      <w:rFonts w:ascii="Arial" w:eastAsia="Batang" w:hAnsi="Arial" w:cs="Arial"/>
      <w:sz w:val="24"/>
      <w:szCs w:val="24"/>
      <w:lang w:eastAsia="en-US"/>
    </w:rPr>
  </w:style>
  <w:style w:type="paragraph" w:styleId="af1">
    <w:name w:val="Balloon Text"/>
    <w:basedOn w:val="a0"/>
    <w:link w:val="af2"/>
    <w:uiPriority w:val="99"/>
    <w:semiHidden/>
    <w:rsid w:val="00DB403C"/>
    <w:pPr>
      <w:spacing w:after="0" w:line="240" w:lineRule="auto"/>
    </w:pPr>
    <w:rPr>
      <w:rFonts w:ascii="Tahoma" w:eastAsia="Batang" w:hAnsi="Tahoma" w:cs="Tahoma"/>
      <w:sz w:val="16"/>
      <w:szCs w:val="16"/>
    </w:rPr>
  </w:style>
  <w:style w:type="character" w:customStyle="1" w:styleId="af2">
    <w:name w:val="Изнесен текст Знак"/>
    <w:basedOn w:val="a1"/>
    <w:link w:val="af1"/>
    <w:uiPriority w:val="99"/>
    <w:locked/>
    <w:rsid w:val="00DB403C"/>
    <w:rPr>
      <w:rFonts w:ascii="Tahoma" w:eastAsia="Batang" w:hAnsi="Tahoma" w:cs="Tahoma"/>
      <w:sz w:val="20"/>
      <w:szCs w:val="20"/>
    </w:rPr>
  </w:style>
  <w:style w:type="table" w:styleId="af3">
    <w:name w:val="Table Grid"/>
    <w:basedOn w:val="a2"/>
    <w:uiPriority w:val="99"/>
    <w:rsid w:val="00DB403C"/>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0"/>
    <w:link w:val="211"/>
    <w:uiPriority w:val="99"/>
    <w:rsid w:val="00DB403C"/>
    <w:pPr>
      <w:spacing w:after="120" w:line="480" w:lineRule="auto"/>
    </w:pPr>
    <w:rPr>
      <w:rFonts w:ascii="Times New Roman" w:eastAsia="Batang" w:hAnsi="Times New Roman" w:cs="Times New Roman"/>
      <w:sz w:val="24"/>
      <w:szCs w:val="24"/>
    </w:rPr>
  </w:style>
  <w:style w:type="character" w:customStyle="1" w:styleId="211">
    <w:name w:val="Основен текст 2 Знак1"/>
    <w:basedOn w:val="a1"/>
    <w:link w:val="24"/>
    <w:uiPriority w:val="99"/>
    <w:locked/>
    <w:rsid w:val="00DB403C"/>
    <w:rPr>
      <w:rFonts w:ascii="Times New Roman" w:eastAsia="Batang" w:hAnsi="Times New Roman" w:cs="Times New Roman"/>
      <w:sz w:val="20"/>
      <w:szCs w:val="20"/>
    </w:rPr>
  </w:style>
  <w:style w:type="character" w:customStyle="1" w:styleId="25">
    <w:name w:val="Основен текст 2 Знак"/>
    <w:basedOn w:val="a1"/>
    <w:uiPriority w:val="99"/>
    <w:rsid w:val="00DB403C"/>
  </w:style>
  <w:style w:type="paragraph" w:styleId="a">
    <w:name w:val="List Bullet"/>
    <w:basedOn w:val="a0"/>
    <w:uiPriority w:val="99"/>
    <w:rsid w:val="00DB403C"/>
    <w:pPr>
      <w:numPr>
        <w:numId w:val="21"/>
      </w:numPr>
      <w:spacing w:after="240" w:line="240" w:lineRule="auto"/>
      <w:jc w:val="both"/>
    </w:pPr>
    <w:rPr>
      <w:rFonts w:ascii="Times New Roman" w:eastAsia="Batang" w:hAnsi="Times New Roman" w:cs="Times New Roman"/>
      <w:sz w:val="24"/>
      <w:szCs w:val="24"/>
      <w:lang w:val="en-GB"/>
    </w:rPr>
  </w:style>
  <w:style w:type="paragraph" w:styleId="af4">
    <w:name w:val="Normal (Web)"/>
    <w:basedOn w:val="a0"/>
    <w:uiPriority w:val="99"/>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paragraph" w:customStyle="1" w:styleId="normaltableau">
    <w:name w:val="normal_tableau"/>
    <w:basedOn w:val="a0"/>
    <w:uiPriority w:val="99"/>
    <w:rsid w:val="00DB403C"/>
    <w:pPr>
      <w:suppressAutoHyphens/>
      <w:spacing w:before="120" w:after="120" w:line="240" w:lineRule="auto"/>
      <w:jc w:val="both"/>
    </w:pPr>
    <w:rPr>
      <w:rFonts w:ascii="Optima" w:eastAsia="Batang" w:hAnsi="Optima" w:cs="Optima"/>
      <w:lang w:val="en-GB" w:eastAsia="ar-SA"/>
    </w:rPr>
  </w:style>
  <w:style w:type="paragraph" w:customStyle="1" w:styleId="TableContents">
    <w:name w:val="Table Contents"/>
    <w:basedOn w:val="a0"/>
    <w:uiPriority w:val="99"/>
    <w:rsid w:val="00DB403C"/>
    <w:pPr>
      <w:suppressLineNumbers/>
      <w:suppressAutoHyphens/>
      <w:spacing w:after="240" w:line="240" w:lineRule="auto"/>
      <w:jc w:val="both"/>
    </w:pPr>
    <w:rPr>
      <w:rFonts w:ascii="Times New Roman" w:eastAsia="Batang" w:hAnsi="Times New Roman" w:cs="Times New Roman"/>
      <w:sz w:val="24"/>
      <w:szCs w:val="24"/>
      <w:lang w:val="en-GB" w:eastAsia="ar-SA"/>
    </w:rPr>
  </w:style>
  <w:style w:type="paragraph" w:styleId="af5">
    <w:name w:val="Normal Indent"/>
    <w:basedOn w:val="a0"/>
    <w:uiPriority w:val="99"/>
    <w:rsid w:val="00DB403C"/>
    <w:pPr>
      <w:spacing w:after="0" w:line="240" w:lineRule="auto"/>
      <w:ind w:left="708"/>
    </w:pPr>
    <w:rPr>
      <w:rFonts w:ascii="Times New Roman" w:eastAsia="Batang" w:hAnsi="Times New Roman" w:cs="Times New Roman"/>
      <w:sz w:val="24"/>
      <w:szCs w:val="24"/>
      <w:lang w:eastAsia="bg-BG"/>
    </w:rPr>
  </w:style>
  <w:style w:type="paragraph" w:customStyle="1" w:styleId="Text3">
    <w:name w:val="Text 3"/>
    <w:basedOn w:val="a0"/>
    <w:uiPriority w:val="99"/>
    <w:rsid w:val="00DB403C"/>
    <w:pPr>
      <w:tabs>
        <w:tab w:val="left" w:pos="2302"/>
      </w:tabs>
      <w:spacing w:after="240" w:line="240" w:lineRule="auto"/>
      <w:ind w:left="1202" w:firstLine="709"/>
      <w:jc w:val="both"/>
    </w:pPr>
    <w:rPr>
      <w:rFonts w:ascii="Times New Roman" w:eastAsia="Batang" w:hAnsi="Times New Roman" w:cs="Times New Roman"/>
      <w:sz w:val="24"/>
      <w:szCs w:val="24"/>
      <w:lang w:val="en-GB"/>
    </w:rPr>
  </w:style>
  <w:style w:type="character" w:styleId="af6">
    <w:name w:val="FollowedHyperlink"/>
    <w:basedOn w:val="a1"/>
    <w:uiPriority w:val="99"/>
    <w:rsid w:val="00DB403C"/>
    <w:rPr>
      <w:color w:val="800080"/>
      <w:u w:val="single"/>
    </w:rPr>
  </w:style>
  <w:style w:type="character" w:customStyle="1" w:styleId="StyleLatinArialComplexArial">
    <w:name w:val="Style (Latin) Arial (Complex) Arial"/>
    <w:uiPriority w:val="99"/>
    <w:rsid w:val="00DB403C"/>
    <w:rPr>
      <w:rFonts w:ascii="Arial" w:hAnsi="Arial" w:cs="Arial"/>
      <w:sz w:val="22"/>
      <w:szCs w:val="22"/>
    </w:rPr>
  </w:style>
  <w:style w:type="character" w:customStyle="1" w:styleId="FontStyle30">
    <w:name w:val="Font Style30"/>
    <w:uiPriority w:val="99"/>
    <w:rsid w:val="00DB403C"/>
    <w:rPr>
      <w:rFonts w:ascii="Arial" w:hAnsi="Arial" w:cs="Arial"/>
      <w:sz w:val="18"/>
      <w:szCs w:val="18"/>
    </w:rPr>
  </w:style>
  <w:style w:type="paragraph" w:customStyle="1" w:styleId="Style10">
    <w:name w:val="Style10"/>
    <w:basedOn w:val="a0"/>
    <w:uiPriority w:val="99"/>
    <w:rsid w:val="00DB403C"/>
    <w:pPr>
      <w:widowControl w:val="0"/>
      <w:autoSpaceDE w:val="0"/>
      <w:autoSpaceDN w:val="0"/>
      <w:adjustRightInd w:val="0"/>
      <w:spacing w:after="0" w:line="252" w:lineRule="exact"/>
      <w:ind w:firstLine="709"/>
      <w:jc w:val="both"/>
    </w:pPr>
    <w:rPr>
      <w:rFonts w:ascii="Arial" w:eastAsia="Batang" w:hAnsi="Arial" w:cs="Arial"/>
      <w:sz w:val="24"/>
      <w:szCs w:val="24"/>
      <w:lang w:eastAsia="bg-BG"/>
    </w:rPr>
  </w:style>
  <w:style w:type="paragraph" w:customStyle="1" w:styleId="Style15">
    <w:name w:val="Style15"/>
    <w:basedOn w:val="a0"/>
    <w:uiPriority w:val="99"/>
    <w:rsid w:val="00DB403C"/>
    <w:pPr>
      <w:widowControl w:val="0"/>
      <w:autoSpaceDE w:val="0"/>
      <w:autoSpaceDN w:val="0"/>
      <w:adjustRightInd w:val="0"/>
      <w:spacing w:after="0" w:line="254" w:lineRule="exact"/>
      <w:ind w:firstLine="355"/>
      <w:jc w:val="both"/>
    </w:pPr>
    <w:rPr>
      <w:rFonts w:ascii="Arial" w:eastAsia="Batang" w:hAnsi="Arial" w:cs="Arial"/>
      <w:sz w:val="24"/>
      <w:szCs w:val="24"/>
      <w:lang w:eastAsia="bg-BG"/>
    </w:rPr>
  </w:style>
  <w:style w:type="paragraph" w:styleId="af7">
    <w:name w:val="Body Text Indent"/>
    <w:basedOn w:val="a0"/>
    <w:link w:val="af8"/>
    <w:uiPriority w:val="99"/>
    <w:rsid w:val="00DB403C"/>
    <w:pPr>
      <w:spacing w:after="120" w:line="240" w:lineRule="auto"/>
      <w:ind w:left="283" w:firstLine="709"/>
      <w:jc w:val="both"/>
    </w:pPr>
    <w:rPr>
      <w:rFonts w:ascii="Cambria" w:eastAsia="Batang" w:hAnsi="Cambria" w:cs="Cambria"/>
      <w:sz w:val="24"/>
      <w:szCs w:val="24"/>
    </w:rPr>
  </w:style>
  <w:style w:type="character" w:customStyle="1" w:styleId="af8">
    <w:name w:val="Основен текст с отстъп Знак"/>
    <w:basedOn w:val="a1"/>
    <w:link w:val="af7"/>
    <w:uiPriority w:val="99"/>
    <w:locked/>
    <w:rsid w:val="00DB403C"/>
    <w:rPr>
      <w:rFonts w:ascii="Cambria" w:eastAsia="Batang" w:hAnsi="Cambria" w:cs="Cambria"/>
      <w:sz w:val="20"/>
      <w:szCs w:val="20"/>
    </w:rPr>
  </w:style>
  <w:style w:type="paragraph" w:styleId="af9">
    <w:name w:val="Block Text"/>
    <w:basedOn w:val="a0"/>
    <w:uiPriority w:val="99"/>
    <w:rsid w:val="00DB403C"/>
    <w:pPr>
      <w:spacing w:after="0" w:line="240" w:lineRule="auto"/>
      <w:ind w:left="540" w:right="-514"/>
      <w:jc w:val="both"/>
    </w:pPr>
    <w:rPr>
      <w:rFonts w:ascii="Arial" w:eastAsia="Batang" w:hAnsi="Arial" w:cs="Arial"/>
    </w:rPr>
  </w:style>
  <w:style w:type="character" w:styleId="afa">
    <w:name w:val="page number"/>
    <w:basedOn w:val="a1"/>
    <w:uiPriority w:val="99"/>
    <w:rsid w:val="00DB403C"/>
  </w:style>
  <w:style w:type="paragraph" w:styleId="afb">
    <w:name w:val="Plain Text"/>
    <w:basedOn w:val="a0"/>
    <w:link w:val="15"/>
    <w:uiPriority w:val="99"/>
    <w:rsid w:val="00DB403C"/>
    <w:pPr>
      <w:spacing w:after="0" w:line="240" w:lineRule="auto"/>
    </w:pPr>
    <w:rPr>
      <w:rFonts w:ascii="Courier New" w:eastAsia="Batang" w:hAnsi="Courier New" w:cs="Courier New"/>
      <w:sz w:val="20"/>
      <w:szCs w:val="20"/>
    </w:rPr>
  </w:style>
  <w:style w:type="character" w:customStyle="1" w:styleId="15">
    <w:name w:val="Обикновен текст Знак1"/>
    <w:basedOn w:val="a1"/>
    <w:link w:val="afb"/>
    <w:uiPriority w:val="99"/>
    <w:locked/>
    <w:rsid w:val="00DB403C"/>
    <w:rPr>
      <w:rFonts w:ascii="Courier New" w:eastAsia="Batang" w:hAnsi="Courier New" w:cs="Courier New"/>
      <w:sz w:val="20"/>
      <w:szCs w:val="20"/>
    </w:rPr>
  </w:style>
  <w:style w:type="character" w:customStyle="1" w:styleId="afc">
    <w:name w:val="Обикновен текст Знак"/>
    <w:basedOn w:val="a1"/>
    <w:uiPriority w:val="99"/>
    <w:rsid w:val="00DB403C"/>
    <w:rPr>
      <w:rFonts w:ascii="Consolas" w:hAnsi="Consolas" w:cs="Consolas"/>
      <w:sz w:val="21"/>
      <w:szCs w:val="21"/>
    </w:rPr>
  </w:style>
  <w:style w:type="paragraph" w:customStyle="1" w:styleId="CharCharCharCharCharChar">
    <w:name w:val="Char Char Char Знак Знак Char Char Char Знак Знак"/>
    <w:basedOn w:val="a0"/>
    <w:uiPriority w:val="99"/>
    <w:rsid w:val="00DB403C"/>
    <w:pPr>
      <w:tabs>
        <w:tab w:val="left" w:pos="709"/>
      </w:tabs>
      <w:spacing w:after="0" w:line="240" w:lineRule="auto"/>
    </w:pPr>
    <w:rPr>
      <w:rFonts w:ascii="Tahoma" w:eastAsia="Batang" w:hAnsi="Tahoma" w:cs="Tahoma"/>
      <w:sz w:val="24"/>
      <w:szCs w:val="24"/>
      <w:lang w:val="pl-PL" w:eastAsia="pl-PL"/>
    </w:rPr>
  </w:style>
  <w:style w:type="paragraph" w:styleId="34">
    <w:name w:val="Body Text 3"/>
    <w:basedOn w:val="a0"/>
    <w:link w:val="35"/>
    <w:uiPriority w:val="99"/>
    <w:rsid w:val="00DB403C"/>
    <w:pPr>
      <w:spacing w:after="120" w:line="240" w:lineRule="auto"/>
    </w:pPr>
    <w:rPr>
      <w:rFonts w:ascii="Arial" w:eastAsia="Batang" w:hAnsi="Arial" w:cs="Arial"/>
      <w:sz w:val="16"/>
      <w:szCs w:val="16"/>
    </w:rPr>
  </w:style>
  <w:style w:type="character" w:customStyle="1" w:styleId="35">
    <w:name w:val="Основен текст 3 Знак"/>
    <w:basedOn w:val="a1"/>
    <w:link w:val="34"/>
    <w:uiPriority w:val="99"/>
    <w:locked/>
    <w:rsid w:val="00DB403C"/>
    <w:rPr>
      <w:rFonts w:ascii="Arial" w:eastAsia="Batang" w:hAnsi="Arial" w:cs="Arial"/>
      <w:sz w:val="20"/>
      <w:szCs w:val="20"/>
    </w:rPr>
  </w:style>
  <w:style w:type="character" w:styleId="afd">
    <w:name w:val="annotation reference"/>
    <w:basedOn w:val="a1"/>
    <w:uiPriority w:val="99"/>
    <w:semiHidden/>
    <w:rsid w:val="00DB403C"/>
    <w:rPr>
      <w:sz w:val="16"/>
      <w:szCs w:val="16"/>
    </w:rPr>
  </w:style>
  <w:style w:type="paragraph" w:styleId="afe">
    <w:name w:val="annotation text"/>
    <w:basedOn w:val="a0"/>
    <w:link w:val="aff"/>
    <w:uiPriority w:val="99"/>
    <w:semiHidden/>
    <w:rsid w:val="00DB403C"/>
    <w:pPr>
      <w:spacing w:after="0" w:line="240" w:lineRule="auto"/>
    </w:pPr>
    <w:rPr>
      <w:rFonts w:ascii="Times New Roman" w:eastAsia="Batang" w:hAnsi="Times New Roman" w:cs="Times New Roman"/>
      <w:sz w:val="20"/>
      <w:szCs w:val="20"/>
      <w:lang w:val="en-US"/>
    </w:rPr>
  </w:style>
  <w:style w:type="character" w:customStyle="1" w:styleId="aff">
    <w:name w:val="Текст на коментар Знак"/>
    <w:basedOn w:val="a1"/>
    <w:link w:val="afe"/>
    <w:uiPriority w:val="99"/>
    <w:locked/>
    <w:rsid w:val="00DB403C"/>
    <w:rPr>
      <w:rFonts w:ascii="Times New Roman" w:eastAsia="Batang" w:hAnsi="Times New Roman" w:cs="Times New Roman"/>
      <w:sz w:val="20"/>
      <w:szCs w:val="20"/>
      <w:lang w:val="en-US"/>
    </w:rPr>
  </w:style>
  <w:style w:type="paragraph" w:styleId="aff0">
    <w:name w:val="annotation subject"/>
    <w:basedOn w:val="afe"/>
    <w:next w:val="afe"/>
    <w:link w:val="aff1"/>
    <w:uiPriority w:val="99"/>
    <w:semiHidden/>
    <w:rsid w:val="00DB403C"/>
    <w:rPr>
      <w:b/>
      <w:bCs/>
    </w:rPr>
  </w:style>
  <w:style w:type="character" w:customStyle="1" w:styleId="aff1">
    <w:name w:val="Предмет на коментар Знак"/>
    <w:basedOn w:val="aff"/>
    <w:link w:val="aff0"/>
    <w:uiPriority w:val="99"/>
    <w:locked/>
    <w:rsid w:val="00DB403C"/>
    <w:rPr>
      <w:rFonts w:ascii="Times New Roman" w:eastAsia="Batang" w:hAnsi="Times New Roman" w:cs="Times New Roman"/>
      <w:b/>
      <w:bCs/>
      <w:sz w:val="20"/>
      <w:szCs w:val="20"/>
      <w:lang w:val="en-US"/>
    </w:rPr>
  </w:style>
  <w:style w:type="paragraph" w:customStyle="1" w:styleId="Revision1">
    <w:name w:val="Revision1"/>
    <w:hidden/>
    <w:uiPriority w:val="99"/>
    <w:semiHidden/>
    <w:rsid w:val="00DB403C"/>
    <w:rPr>
      <w:rFonts w:ascii="Times New Roman" w:eastAsia="Batang" w:hAnsi="Times New Roman"/>
      <w:sz w:val="24"/>
      <w:szCs w:val="24"/>
      <w:lang w:val="en-US" w:eastAsia="en-US"/>
    </w:rPr>
  </w:style>
  <w:style w:type="paragraph" w:customStyle="1" w:styleId="StyleFirstline05">
    <w:name w:val="Style First line:  0.5&quot;"/>
    <w:basedOn w:val="a0"/>
    <w:uiPriority w:val="99"/>
    <w:rsid w:val="00DB403C"/>
    <w:pPr>
      <w:widowControl w:val="0"/>
      <w:autoSpaceDE w:val="0"/>
      <w:autoSpaceDN w:val="0"/>
      <w:adjustRightInd w:val="0"/>
      <w:spacing w:before="120" w:after="0" w:line="240" w:lineRule="auto"/>
      <w:ind w:firstLine="720"/>
      <w:jc w:val="both"/>
    </w:pPr>
    <w:rPr>
      <w:rFonts w:ascii="Arial" w:eastAsia="Batang" w:hAnsi="Arial" w:cs="Arial"/>
      <w:sz w:val="24"/>
      <w:szCs w:val="24"/>
      <w:lang w:val="ru-RU"/>
    </w:rPr>
  </w:style>
  <w:style w:type="paragraph" w:customStyle="1" w:styleId="CharCharCharChar2">
    <w:name w:val="Char Char Char Char2"/>
    <w:basedOn w:val="a0"/>
    <w:uiPriority w:val="99"/>
    <w:rsid w:val="00DB403C"/>
    <w:pPr>
      <w:tabs>
        <w:tab w:val="left" w:pos="709"/>
      </w:tabs>
      <w:spacing w:after="0" w:line="240" w:lineRule="auto"/>
    </w:pPr>
    <w:rPr>
      <w:rFonts w:ascii="Tahoma" w:eastAsia="Batang" w:hAnsi="Tahoma" w:cs="Tahoma"/>
      <w:sz w:val="24"/>
      <w:szCs w:val="24"/>
      <w:lang w:val="pl-PL" w:eastAsia="pl-PL"/>
    </w:rPr>
  </w:style>
  <w:style w:type="paragraph" w:customStyle="1" w:styleId="Style16">
    <w:name w:val="Style16"/>
    <w:basedOn w:val="a0"/>
    <w:uiPriority w:val="99"/>
    <w:rsid w:val="00DB403C"/>
    <w:pPr>
      <w:widowControl w:val="0"/>
      <w:autoSpaceDE w:val="0"/>
      <w:autoSpaceDN w:val="0"/>
      <w:adjustRightInd w:val="0"/>
      <w:spacing w:after="0" w:line="274" w:lineRule="exact"/>
      <w:ind w:firstLine="360"/>
    </w:pPr>
    <w:rPr>
      <w:rFonts w:ascii="Times New Roman" w:eastAsia="MS Mincho" w:hAnsi="Times New Roman" w:cs="Times New Roman"/>
      <w:sz w:val="24"/>
      <w:szCs w:val="24"/>
      <w:lang w:eastAsia="bg-BG"/>
    </w:rPr>
  </w:style>
  <w:style w:type="paragraph" w:customStyle="1" w:styleId="Style46">
    <w:name w:val="Style46"/>
    <w:basedOn w:val="a0"/>
    <w:uiPriority w:val="99"/>
    <w:rsid w:val="00DB403C"/>
    <w:pPr>
      <w:widowControl w:val="0"/>
      <w:autoSpaceDE w:val="0"/>
      <w:autoSpaceDN w:val="0"/>
      <w:adjustRightInd w:val="0"/>
      <w:spacing w:after="0" w:line="278" w:lineRule="exact"/>
      <w:jc w:val="both"/>
    </w:pPr>
    <w:rPr>
      <w:rFonts w:ascii="Times New Roman" w:eastAsia="MS Mincho" w:hAnsi="Times New Roman" w:cs="Times New Roman"/>
      <w:sz w:val="24"/>
      <w:szCs w:val="24"/>
      <w:lang w:eastAsia="bg-BG"/>
    </w:rPr>
  </w:style>
  <w:style w:type="paragraph" w:customStyle="1" w:styleId="Style48">
    <w:name w:val="Style48"/>
    <w:basedOn w:val="a0"/>
    <w:uiPriority w:val="99"/>
    <w:rsid w:val="00DB403C"/>
    <w:pPr>
      <w:widowControl w:val="0"/>
      <w:autoSpaceDE w:val="0"/>
      <w:autoSpaceDN w:val="0"/>
      <w:adjustRightInd w:val="0"/>
      <w:spacing w:after="0" w:line="304" w:lineRule="exact"/>
      <w:ind w:firstLine="701"/>
      <w:jc w:val="both"/>
    </w:pPr>
    <w:rPr>
      <w:rFonts w:ascii="Times New Roman" w:eastAsia="MS Mincho" w:hAnsi="Times New Roman" w:cs="Times New Roman"/>
      <w:sz w:val="24"/>
      <w:szCs w:val="24"/>
      <w:lang w:eastAsia="bg-BG"/>
    </w:rPr>
  </w:style>
  <w:style w:type="character" w:customStyle="1" w:styleId="FontStyle56">
    <w:name w:val="Font Style56"/>
    <w:uiPriority w:val="99"/>
    <w:rsid w:val="00DB403C"/>
    <w:rPr>
      <w:rFonts w:ascii="Times New Roman" w:hAnsi="Times New Roman" w:cs="Times New Roman"/>
      <w:color w:val="000000"/>
      <w:sz w:val="20"/>
      <w:szCs w:val="20"/>
    </w:rPr>
  </w:style>
  <w:style w:type="character" w:customStyle="1" w:styleId="FontStyle57">
    <w:name w:val="Font Style57"/>
    <w:uiPriority w:val="99"/>
    <w:rsid w:val="00DB403C"/>
    <w:rPr>
      <w:rFonts w:ascii="Times New Roman" w:hAnsi="Times New Roman" w:cs="Times New Roman"/>
      <w:b/>
      <w:bCs/>
      <w:color w:val="000000"/>
      <w:sz w:val="20"/>
      <w:szCs w:val="20"/>
    </w:rPr>
  </w:style>
  <w:style w:type="paragraph" w:customStyle="1" w:styleId="text">
    <w:name w:val="text"/>
    <w:uiPriority w:val="99"/>
    <w:rsid w:val="00DB403C"/>
    <w:pPr>
      <w:widowControl w:val="0"/>
      <w:spacing w:before="240" w:line="240" w:lineRule="exact"/>
      <w:jc w:val="both"/>
    </w:pPr>
    <w:rPr>
      <w:rFonts w:ascii="Arial" w:eastAsia="Batang" w:hAnsi="Arial" w:cs="Arial"/>
      <w:sz w:val="24"/>
      <w:szCs w:val="24"/>
      <w:lang w:val="cs-CZ" w:eastAsia="en-US"/>
    </w:rPr>
  </w:style>
  <w:style w:type="character" w:customStyle="1" w:styleId="FontStyle17">
    <w:name w:val="Font Style17"/>
    <w:uiPriority w:val="99"/>
    <w:rsid w:val="00DB403C"/>
    <w:rPr>
      <w:rFonts w:ascii="Times New Roman" w:hAnsi="Times New Roman" w:cs="Times New Roman"/>
      <w:sz w:val="26"/>
      <w:szCs w:val="26"/>
    </w:rPr>
  </w:style>
  <w:style w:type="paragraph" w:customStyle="1" w:styleId="Style6">
    <w:name w:val="Style6"/>
    <w:basedOn w:val="a0"/>
    <w:uiPriority w:val="99"/>
    <w:rsid w:val="00DB403C"/>
    <w:pPr>
      <w:widowControl w:val="0"/>
      <w:autoSpaceDE w:val="0"/>
      <w:autoSpaceDN w:val="0"/>
      <w:adjustRightInd w:val="0"/>
      <w:spacing w:after="0" w:line="331" w:lineRule="exact"/>
      <w:ind w:firstLine="720"/>
      <w:jc w:val="both"/>
    </w:pPr>
    <w:rPr>
      <w:rFonts w:ascii="Times New Roman" w:eastAsia="Times New Roman" w:hAnsi="Times New Roman" w:cs="Times New Roman"/>
      <w:sz w:val="24"/>
      <w:szCs w:val="24"/>
      <w:lang w:eastAsia="bg-BG"/>
    </w:rPr>
  </w:style>
  <w:style w:type="paragraph" w:customStyle="1" w:styleId="NumberedParagraphs">
    <w:name w:val="Numbered Paragraphs"/>
    <w:basedOn w:val="30"/>
    <w:link w:val="NumberedParagraphsChar"/>
    <w:uiPriority w:val="99"/>
    <w:rsid w:val="00DB403C"/>
    <w:pPr>
      <w:keepLines w:val="0"/>
      <w:numPr>
        <w:ilvl w:val="2"/>
      </w:numPr>
      <w:spacing w:before="120" w:after="240" w:line="360" w:lineRule="auto"/>
      <w:ind w:left="1288" w:hanging="720"/>
    </w:pPr>
    <w:rPr>
      <w:rFonts w:ascii="Tahoma" w:eastAsia="Calibri" w:hAnsi="Tahoma" w:cs="Tahoma"/>
      <w:b w:val="0"/>
      <w:bCs w:val="0"/>
      <w:color w:val="auto"/>
      <w:sz w:val="20"/>
      <w:szCs w:val="20"/>
    </w:rPr>
  </w:style>
  <w:style w:type="character" w:customStyle="1" w:styleId="NumberedParagraphsChar">
    <w:name w:val="Numbered Paragraphs Char"/>
    <w:link w:val="NumberedParagraphs"/>
    <w:uiPriority w:val="99"/>
    <w:locked/>
    <w:rsid w:val="00DB403C"/>
    <w:rPr>
      <w:rFonts w:ascii="Tahoma" w:hAnsi="Tahoma" w:cs="Tahoma"/>
      <w:sz w:val="20"/>
      <w:szCs w:val="20"/>
    </w:rPr>
  </w:style>
  <w:style w:type="character" w:customStyle="1" w:styleId="HeaderChar1">
    <w:name w:val="Header Char1"/>
    <w:aliases w:val="Intestazione.int.intestazione Char,Intestazione.int Char,Header Char Char,(17) EPR Header Char"/>
    <w:uiPriority w:val="99"/>
    <w:rsid w:val="00DB403C"/>
    <w:rPr>
      <w:rFonts w:ascii="Hebar" w:hAnsi="Hebar" w:cs="Hebar"/>
      <w:sz w:val="24"/>
      <w:szCs w:val="24"/>
      <w:lang w:val="en-US" w:eastAsia="en-US"/>
    </w:rPr>
  </w:style>
  <w:style w:type="character" w:customStyle="1" w:styleId="timark">
    <w:name w:val="timark"/>
    <w:uiPriority w:val="99"/>
    <w:rsid w:val="00DB403C"/>
  </w:style>
  <w:style w:type="paragraph" w:customStyle="1" w:styleId="TableParagraph">
    <w:name w:val="Table Paragraph"/>
    <w:basedOn w:val="a0"/>
    <w:uiPriority w:val="99"/>
    <w:rsid w:val="00DB403C"/>
    <w:pPr>
      <w:widowControl w:val="0"/>
      <w:spacing w:after="0" w:line="240" w:lineRule="auto"/>
    </w:pPr>
    <w:rPr>
      <w:lang w:val="en-US"/>
    </w:rPr>
  </w:style>
  <w:style w:type="character" w:customStyle="1" w:styleId="Bodytext3">
    <w:name w:val="Body text (3)"/>
    <w:uiPriority w:val="99"/>
    <w:rsid w:val="00DB403C"/>
    <w:rPr>
      <w:rFonts w:ascii="Times New Roman" w:hAnsi="Times New Roman" w:cs="Times New Roman"/>
      <w:b/>
      <w:bCs/>
      <w:color w:val="000000"/>
      <w:spacing w:val="0"/>
      <w:w w:val="100"/>
      <w:position w:val="0"/>
      <w:sz w:val="22"/>
      <w:szCs w:val="22"/>
      <w:u w:val="none"/>
      <w:lang w:val="bg-BG" w:eastAsia="bg-BG"/>
    </w:rPr>
  </w:style>
  <w:style w:type="paragraph" w:customStyle="1" w:styleId="26">
    <w:name w:val="Основен текст2"/>
    <w:basedOn w:val="a0"/>
    <w:uiPriority w:val="99"/>
    <w:rsid w:val="00DB403C"/>
    <w:pPr>
      <w:widowControl w:val="0"/>
      <w:shd w:val="clear" w:color="auto" w:fill="FFFFFF"/>
      <w:spacing w:after="0" w:line="277" w:lineRule="exact"/>
      <w:ind w:firstLine="700"/>
      <w:jc w:val="both"/>
    </w:pPr>
    <w:rPr>
      <w:rFonts w:ascii="Times New Roman" w:eastAsia="Times New Roman" w:hAnsi="Times New Roman" w:cs="Times New Roman"/>
      <w:color w:val="000000"/>
      <w:lang w:eastAsia="bg-BG"/>
    </w:rPr>
  </w:style>
  <w:style w:type="paragraph" w:customStyle="1" w:styleId="m">
    <w:name w:val="m"/>
    <w:basedOn w:val="a0"/>
    <w:uiPriority w:val="99"/>
    <w:rsid w:val="00DB40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uiPriority w:val="99"/>
    <w:rsid w:val="00DB403C"/>
  </w:style>
  <w:style w:type="character" w:styleId="aff2">
    <w:name w:val="Strong"/>
    <w:basedOn w:val="a1"/>
    <w:uiPriority w:val="99"/>
    <w:qFormat/>
    <w:rsid w:val="00DB403C"/>
    <w:rPr>
      <w:b/>
      <w:bCs/>
    </w:rPr>
  </w:style>
  <w:style w:type="character" w:customStyle="1" w:styleId="search2">
    <w:name w:val="search2"/>
    <w:uiPriority w:val="99"/>
    <w:rsid w:val="00DB403C"/>
  </w:style>
  <w:style w:type="character" w:customStyle="1" w:styleId="search3">
    <w:name w:val="search3"/>
    <w:uiPriority w:val="99"/>
    <w:rsid w:val="00DB403C"/>
  </w:style>
  <w:style w:type="character" w:styleId="aff3">
    <w:name w:val="Emphasis"/>
    <w:basedOn w:val="a1"/>
    <w:uiPriority w:val="99"/>
    <w:qFormat/>
    <w:rsid w:val="00DB403C"/>
    <w:rPr>
      <w:i/>
      <w:iCs/>
    </w:rPr>
  </w:style>
  <w:style w:type="character" w:customStyle="1" w:styleId="search1">
    <w:name w:val="search1"/>
    <w:uiPriority w:val="99"/>
    <w:rsid w:val="00DB403C"/>
  </w:style>
  <w:style w:type="paragraph" w:customStyle="1" w:styleId="CharChar9CharCharCharChar">
    <w:name w:val="Char Char9 Char Char Char Char"/>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TitleChar1">
    <w:name w:val="Title Char1"/>
    <w:aliases w:val="Char Char Char"/>
    <w:uiPriority w:val="99"/>
    <w:locked/>
    <w:rsid w:val="00DB403C"/>
    <w:rPr>
      <w:rFonts w:ascii="Times New Roman" w:hAnsi="Times New Roman" w:cs="Times New Roman"/>
      <w:b/>
      <w:bCs/>
      <w:sz w:val="20"/>
      <w:szCs w:val="20"/>
    </w:rPr>
  </w:style>
  <w:style w:type="paragraph" w:customStyle="1" w:styleId="27">
    <w:name w:val="Без разредка2"/>
    <w:aliases w:val="Heading1,Гл.т."/>
    <w:uiPriority w:val="99"/>
    <w:rsid w:val="00DB403C"/>
    <w:rPr>
      <w:rFonts w:ascii="Times New Roman" w:eastAsia="Times New Roman" w:hAnsi="Times New Roman"/>
      <w:sz w:val="24"/>
      <w:szCs w:val="24"/>
      <w:lang w:val="en-US" w:eastAsia="en-US"/>
    </w:rPr>
  </w:style>
  <w:style w:type="paragraph" w:customStyle="1" w:styleId="Style">
    <w:name w:val="Style"/>
    <w:uiPriority w:val="99"/>
    <w:rsid w:val="00DB403C"/>
    <w:pPr>
      <w:widowControl w:val="0"/>
      <w:autoSpaceDE w:val="0"/>
      <w:autoSpaceDN w:val="0"/>
      <w:adjustRightInd w:val="0"/>
      <w:ind w:left="140" w:right="140" w:firstLine="840"/>
      <w:jc w:val="both"/>
    </w:pPr>
    <w:rPr>
      <w:rFonts w:ascii="Times New Roman" w:eastAsia="Times New Roman" w:hAnsi="Times New Roman"/>
    </w:rPr>
  </w:style>
  <w:style w:type="character" w:customStyle="1" w:styleId="Bodytext4">
    <w:name w:val="Body text (4)_"/>
    <w:link w:val="Bodytext41"/>
    <w:uiPriority w:val="99"/>
    <w:locked/>
    <w:rsid w:val="00DB403C"/>
    <w:rPr>
      <w:rFonts w:ascii="Verdana" w:hAnsi="Verdana" w:cs="Verdana"/>
      <w:i/>
      <w:iCs/>
      <w:sz w:val="18"/>
      <w:szCs w:val="18"/>
      <w:shd w:val="clear" w:color="auto" w:fill="FFFFFF"/>
    </w:rPr>
  </w:style>
  <w:style w:type="paragraph" w:customStyle="1" w:styleId="Bodytext41">
    <w:name w:val="Body text (4)1"/>
    <w:basedOn w:val="a0"/>
    <w:link w:val="Bodytext4"/>
    <w:uiPriority w:val="99"/>
    <w:rsid w:val="00DB403C"/>
    <w:pPr>
      <w:shd w:val="clear" w:color="auto" w:fill="FFFFFF"/>
      <w:spacing w:after="1260" w:line="226" w:lineRule="exact"/>
      <w:ind w:hanging="280"/>
    </w:pPr>
    <w:rPr>
      <w:rFonts w:ascii="Verdana" w:hAnsi="Verdana" w:cs="Verdana"/>
      <w:i/>
      <w:iCs/>
      <w:sz w:val="18"/>
      <w:szCs w:val="18"/>
      <w:shd w:val="clear" w:color="auto" w:fill="FFFFFF"/>
    </w:rPr>
  </w:style>
  <w:style w:type="character" w:customStyle="1" w:styleId="BodytextBold7">
    <w:name w:val="Body text + Bold7"/>
    <w:uiPriority w:val="99"/>
    <w:rsid w:val="00DB403C"/>
    <w:rPr>
      <w:rFonts w:ascii="Verdana" w:hAnsi="Verdana" w:cs="Verdana"/>
      <w:b/>
      <w:bCs/>
      <w:sz w:val="18"/>
      <w:szCs w:val="18"/>
      <w:shd w:val="clear" w:color="auto" w:fill="FFFFFF"/>
    </w:rPr>
  </w:style>
  <w:style w:type="character" w:customStyle="1" w:styleId="st">
    <w:name w:val="st"/>
    <w:uiPriority w:val="99"/>
    <w:rsid w:val="00DB403C"/>
  </w:style>
  <w:style w:type="character" w:customStyle="1" w:styleId="FontStyle14">
    <w:name w:val="Font Style14"/>
    <w:uiPriority w:val="99"/>
    <w:rsid w:val="00DB403C"/>
    <w:rPr>
      <w:rFonts w:ascii="Times New Roman" w:hAnsi="Times New Roman" w:cs="Times New Roman"/>
      <w:sz w:val="22"/>
      <w:szCs w:val="22"/>
    </w:rPr>
  </w:style>
  <w:style w:type="paragraph" w:customStyle="1" w:styleId="1-11">
    <w:name w:val="Средно оцветяване 1 - Акцент 11"/>
    <w:link w:val="1-1"/>
    <w:uiPriority w:val="99"/>
    <w:rsid w:val="00DB403C"/>
    <w:pPr>
      <w:spacing w:after="160" w:line="259" w:lineRule="auto"/>
    </w:pPr>
    <w:rPr>
      <w:rFonts w:cs="Calibri"/>
    </w:rPr>
  </w:style>
  <w:style w:type="character" w:customStyle="1" w:styleId="1-1">
    <w:name w:val="Средно оцветяване 1 - Акцент 1 Знак"/>
    <w:link w:val="1-11"/>
    <w:uiPriority w:val="99"/>
    <w:locked/>
    <w:rsid w:val="00DB403C"/>
    <w:rPr>
      <w:sz w:val="22"/>
      <w:szCs w:val="22"/>
      <w:lang w:eastAsia="bg-BG"/>
    </w:rPr>
  </w:style>
  <w:style w:type="paragraph" w:customStyle="1" w:styleId="TOCHeading1">
    <w:name w:val="TOC Heading1"/>
    <w:basedOn w:val="10"/>
    <w:next w:val="a0"/>
    <w:uiPriority w:val="99"/>
    <w:rsid w:val="00DB403C"/>
    <w:pPr>
      <w:keepLines/>
      <w:numPr>
        <w:numId w:val="17"/>
      </w:numPr>
      <w:spacing w:before="120"/>
      <w:jc w:val="both"/>
      <w:outlineLvl w:val="9"/>
    </w:pPr>
    <w:rPr>
      <w:rFonts w:ascii="Arial" w:eastAsia="Calibri" w:hAnsi="Arial" w:cs="Arial"/>
      <w:color w:val="365F91"/>
      <w:sz w:val="22"/>
      <w:szCs w:val="22"/>
      <w:u w:val="none"/>
      <w:lang w:val="en-US" w:eastAsia="ja-JP"/>
    </w:rPr>
  </w:style>
  <w:style w:type="paragraph" w:styleId="28">
    <w:name w:val="toc 2"/>
    <w:basedOn w:val="a0"/>
    <w:next w:val="a0"/>
    <w:autoRedefine/>
    <w:uiPriority w:val="99"/>
    <w:semiHidden/>
    <w:rsid w:val="00DB403C"/>
    <w:pPr>
      <w:spacing w:before="120" w:after="100" w:line="240" w:lineRule="auto"/>
      <w:ind w:left="220" w:firstLine="567"/>
      <w:jc w:val="both"/>
    </w:pPr>
    <w:rPr>
      <w:rFonts w:ascii="Arial" w:eastAsia="Times New Roman" w:hAnsi="Arial" w:cs="Arial"/>
      <w:sz w:val="20"/>
      <w:szCs w:val="20"/>
    </w:rPr>
  </w:style>
  <w:style w:type="paragraph" w:styleId="36">
    <w:name w:val="toc 3"/>
    <w:basedOn w:val="a0"/>
    <w:next w:val="a0"/>
    <w:autoRedefine/>
    <w:uiPriority w:val="99"/>
    <w:semiHidden/>
    <w:rsid w:val="00DB403C"/>
    <w:pPr>
      <w:spacing w:before="120" w:after="100" w:line="240" w:lineRule="auto"/>
      <w:ind w:left="440" w:firstLine="567"/>
      <w:jc w:val="both"/>
    </w:pPr>
    <w:rPr>
      <w:rFonts w:ascii="Arial" w:eastAsia="Times New Roman" w:hAnsi="Arial" w:cs="Arial"/>
      <w:sz w:val="20"/>
      <w:szCs w:val="20"/>
    </w:rPr>
  </w:style>
  <w:style w:type="character" w:customStyle="1" w:styleId="FontStyle13">
    <w:name w:val="Font Style13"/>
    <w:uiPriority w:val="99"/>
    <w:rsid w:val="00DB403C"/>
    <w:rPr>
      <w:rFonts w:ascii="Times New Roman" w:hAnsi="Times New Roman" w:cs="Times New Roman"/>
      <w:sz w:val="24"/>
      <w:szCs w:val="24"/>
    </w:rPr>
  </w:style>
  <w:style w:type="table" w:customStyle="1" w:styleId="TableGrid1">
    <w:name w:val="Table Grid1"/>
    <w:uiPriority w:val="99"/>
    <w:rsid w:val="00DB403C"/>
    <w:rPr>
      <w:rFonts w:ascii="Times New Roman" w:eastAsia="Batang"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DB403C"/>
    <w:rPr>
      <w:rFonts w:eastAsia="Times New Roman"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uiPriority w:val="99"/>
    <w:rsid w:val="00DB403C"/>
    <w:rPr>
      <w:rFonts w:eastAsia="Batang" w:cs="Calibri"/>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IntenseEmphasis1">
    <w:name w:val="Intense Emphasis1"/>
    <w:uiPriority w:val="99"/>
    <w:rsid w:val="00DB403C"/>
    <w:rPr>
      <w:rFonts w:ascii="Arial" w:hAnsi="Arial" w:cs="Arial"/>
      <w:i/>
      <w:iCs/>
      <w:sz w:val="16"/>
      <w:szCs w:val="16"/>
      <w:lang w:val="bg-BG" w:eastAsia="bg-BG"/>
    </w:rPr>
  </w:style>
  <w:style w:type="paragraph" w:customStyle="1" w:styleId="aff4">
    <w:name w:val="ТАБЛИЦА"/>
    <w:basedOn w:val="a0"/>
    <w:uiPriority w:val="99"/>
    <w:rsid w:val="00DB403C"/>
    <w:pPr>
      <w:spacing w:before="120" w:after="0" w:line="240" w:lineRule="auto"/>
      <w:jc w:val="both"/>
    </w:pPr>
    <w:rPr>
      <w:rFonts w:ascii="Arial" w:eastAsia="Batang" w:hAnsi="Arial" w:cs="Arial"/>
      <w:sz w:val="20"/>
      <w:szCs w:val="20"/>
    </w:rPr>
  </w:style>
  <w:style w:type="paragraph" w:styleId="16">
    <w:name w:val="toc 1"/>
    <w:basedOn w:val="a0"/>
    <w:next w:val="a0"/>
    <w:autoRedefine/>
    <w:uiPriority w:val="99"/>
    <w:semiHidden/>
    <w:rsid w:val="00DB403C"/>
    <w:pPr>
      <w:spacing w:before="120" w:after="100" w:line="240" w:lineRule="auto"/>
      <w:ind w:firstLine="567"/>
      <w:jc w:val="both"/>
    </w:pPr>
    <w:rPr>
      <w:rFonts w:ascii="Arial" w:eastAsia="Times New Roman" w:hAnsi="Arial" w:cs="Arial"/>
      <w:sz w:val="20"/>
      <w:szCs w:val="20"/>
    </w:rPr>
  </w:style>
  <w:style w:type="paragraph" w:customStyle="1" w:styleId="FreeForm">
    <w:name w:val="Free Form"/>
    <w:uiPriority w:val="99"/>
    <w:rsid w:val="00DB403C"/>
    <w:rPr>
      <w:rFonts w:ascii="Times New Roman" w:eastAsia="Batang" w:hAnsi="Times New Roman"/>
      <w:color w:val="000000"/>
      <w:sz w:val="20"/>
      <w:szCs w:val="20"/>
    </w:rPr>
  </w:style>
  <w:style w:type="character" w:customStyle="1" w:styleId="Hyperlink1">
    <w:name w:val="Hyperlink1"/>
    <w:uiPriority w:val="99"/>
    <w:rsid w:val="00DB403C"/>
    <w:rPr>
      <w:color w:val="0000FF"/>
      <w:sz w:val="20"/>
      <w:szCs w:val="20"/>
      <w:u w:val="single"/>
    </w:rPr>
  </w:style>
  <w:style w:type="paragraph" w:customStyle="1" w:styleId="Header1">
    <w:name w:val="Header1"/>
    <w:uiPriority w:val="99"/>
    <w:rsid w:val="00DB403C"/>
    <w:pPr>
      <w:tabs>
        <w:tab w:val="center" w:pos="4536"/>
        <w:tab w:val="right" w:pos="9072"/>
      </w:tabs>
    </w:pPr>
    <w:rPr>
      <w:rFonts w:ascii="Times New Roman" w:eastAsia="Batang" w:hAnsi="Times New Roman"/>
      <w:color w:val="000000"/>
      <w:sz w:val="24"/>
      <w:szCs w:val="24"/>
    </w:rPr>
  </w:style>
  <w:style w:type="paragraph" w:customStyle="1" w:styleId="Footer1">
    <w:name w:val="Footer1"/>
    <w:uiPriority w:val="99"/>
    <w:rsid w:val="00DB403C"/>
    <w:pPr>
      <w:tabs>
        <w:tab w:val="center" w:pos="4536"/>
        <w:tab w:val="right" w:pos="9072"/>
      </w:tabs>
    </w:pPr>
    <w:rPr>
      <w:rFonts w:ascii="Times New Roman" w:eastAsia="Batang" w:hAnsi="Times New Roman"/>
      <w:color w:val="000000"/>
      <w:sz w:val="24"/>
      <w:szCs w:val="24"/>
    </w:rPr>
  </w:style>
  <w:style w:type="paragraph" w:customStyle="1" w:styleId="FootnoteTextA">
    <w:name w:val="Footnote Text A"/>
    <w:uiPriority w:val="99"/>
    <w:rsid w:val="00DB403C"/>
    <w:rPr>
      <w:rFonts w:ascii="Times New Roman" w:eastAsia="Batang" w:hAnsi="Times New Roman"/>
      <w:color w:val="000000"/>
      <w:sz w:val="20"/>
      <w:szCs w:val="20"/>
    </w:rPr>
  </w:style>
  <w:style w:type="character" w:customStyle="1" w:styleId="FootnoteTextChar1">
    <w:name w:val="Footnote Text Char1"/>
    <w:uiPriority w:val="99"/>
    <w:locked/>
    <w:rsid w:val="00DB403C"/>
    <w:rPr>
      <w:rFonts w:ascii="Times New Roman" w:hAnsi="Times New Roman" w:cs="Times New Roman"/>
      <w:sz w:val="20"/>
      <w:szCs w:val="20"/>
      <w:lang w:eastAsia="bg-BG"/>
    </w:rPr>
  </w:style>
  <w:style w:type="character" w:customStyle="1" w:styleId="itemdescriptiontext2">
    <w:name w:val="item_description_text2"/>
    <w:uiPriority w:val="99"/>
    <w:rsid w:val="00DB403C"/>
  </w:style>
  <w:style w:type="paragraph" w:customStyle="1" w:styleId="Style13">
    <w:name w:val="Style13"/>
    <w:basedOn w:val="a0"/>
    <w:uiPriority w:val="99"/>
    <w:rsid w:val="00DB403C"/>
    <w:pPr>
      <w:widowControl w:val="0"/>
      <w:autoSpaceDE w:val="0"/>
      <w:autoSpaceDN w:val="0"/>
      <w:adjustRightInd w:val="0"/>
      <w:spacing w:before="120" w:after="0" w:line="275" w:lineRule="exact"/>
      <w:ind w:firstLine="567"/>
      <w:jc w:val="both"/>
    </w:pPr>
    <w:rPr>
      <w:rFonts w:ascii="Times New Roman" w:eastAsia="Times New Roman" w:hAnsi="Times New Roman" w:cs="Times New Roman"/>
      <w:sz w:val="24"/>
      <w:szCs w:val="24"/>
      <w:lang w:val="en-US"/>
    </w:rPr>
  </w:style>
  <w:style w:type="character" w:customStyle="1" w:styleId="FontStyle20">
    <w:name w:val="Font Style20"/>
    <w:uiPriority w:val="99"/>
    <w:rsid w:val="00DB403C"/>
    <w:rPr>
      <w:rFonts w:ascii="Times New Roman" w:hAnsi="Times New Roman" w:cs="Times New Roman"/>
      <w:sz w:val="22"/>
      <w:szCs w:val="22"/>
    </w:rPr>
  </w:style>
  <w:style w:type="paragraph" w:customStyle="1" w:styleId="CharCharCharCharChar">
    <w:name w:val="Char Char Char Знак Char Char Знак"/>
    <w:basedOn w:val="a0"/>
    <w:uiPriority w:val="99"/>
    <w:semiHidden/>
    <w:rsid w:val="00DB403C"/>
    <w:pPr>
      <w:tabs>
        <w:tab w:val="left" w:pos="709"/>
      </w:tabs>
      <w:spacing w:before="120" w:after="0" w:line="240" w:lineRule="auto"/>
      <w:ind w:firstLine="567"/>
      <w:jc w:val="both"/>
    </w:pPr>
    <w:rPr>
      <w:rFonts w:ascii="Futura Bk" w:eastAsia="Times New Roman" w:hAnsi="Futura Bk" w:cs="Futura Bk"/>
      <w:sz w:val="24"/>
      <w:szCs w:val="24"/>
      <w:lang w:val="pl-PL" w:eastAsia="pl-PL"/>
    </w:rPr>
  </w:style>
  <w:style w:type="paragraph" w:styleId="41">
    <w:name w:val="toc 4"/>
    <w:basedOn w:val="a0"/>
    <w:next w:val="a0"/>
    <w:autoRedefine/>
    <w:uiPriority w:val="99"/>
    <w:semiHidden/>
    <w:rsid w:val="00DB403C"/>
    <w:pPr>
      <w:spacing w:before="120" w:after="100" w:line="240" w:lineRule="auto"/>
      <w:ind w:left="660" w:firstLine="567"/>
      <w:jc w:val="both"/>
    </w:pPr>
    <w:rPr>
      <w:rFonts w:ascii="Arial" w:eastAsia="Times New Roman" w:hAnsi="Arial" w:cs="Arial"/>
      <w:sz w:val="20"/>
      <w:szCs w:val="20"/>
      <w:lang w:eastAsia="bg-BG"/>
    </w:rPr>
  </w:style>
  <w:style w:type="paragraph" w:styleId="51">
    <w:name w:val="toc 5"/>
    <w:basedOn w:val="a0"/>
    <w:next w:val="a0"/>
    <w:autoRedefine/>
    <w:uiPriority w:val="99"/>
    <w:semiHidden/>
    <w:rsid w:val="00DB403C"/>
    <w:pPr>
      <w:spacing w:before="120" w:after="100" w:line="240" w:lineRule="auto"/>
      <w:ind w:left="880" w:firstLine="567"/>
      <w:jc w:val="both"/>
    </w:pPr>
    <w:rPr>
      <w:rFonts w:ascii="Arial" w:eastAsia="Times New Roman" w:hAnsi="Arial" w:cs="Arial"/>
      <w:lang w:eastAsia="bg-BG"/>
    </w:rPr>
  </w:style>
  <w:style w:type="paragraph" w:styleId="61">
    <w:name w:val="toc 6"/>
    <w:basedOn w:val="a0"/>
    <w:next w:val="a0"/>
    <w:autoRedefine/>
    <w:uiPriority w:val="99"/>
    <w:semiHidden/>
    <w:rsid w:val="00DB403C"/>
    <w:pPr>
      <w:spacing w:before="120" w:after="100" w:line="240" w:lineRule="auto"/>
      <w:ind w:left="1100" w:firstLine="567"/>
      <w:jc w:val="both"/>
    </w:pPr>
    <w:rPr>
      <w:rFonts w:ascii="Arial" w:eastAsia="Times New Roman" w:hAnsi="Arial" w:cs="Arial"/>
      <w:lang w:eastAsia="bg-BG"/>
    </w:rPr>
  </w:style>
  <w:style w:type="paragraph" w:styleId="71">
    <w:name w:val="toc 7"/>
    <w:basedOn w:val="a0"/>
    <w:next w:val="a0"/>
    <w:autoRedefine/>
    <w:uiPriority w:val="99"/>
    <w:semiHidden/>
    <w:rsid w:val="00DB403C"/>
    <w:pPr>
      <w:spacing w:before="120" w:after="100" w:line="240" w:lineRule="auto"/>
      <w:ind w:left="1320" w:firstLine="567"/>
      <w:jc w:val="both"/>
    </w:pPr>
    <w:rPr>
      <w:rFonts w:ascii="Arial" w:eastAsia="Times New Roman" w:hAnsi="Arial" w:cs="Arial"/>
      <w:lang w:eastAsia="bg-BG"/>
    </w:rPr>
  </w:style>
  <w:style w:type="paragraph" w:styleId="81">
    <w:name w:val="toc 8"/>
    <w:basedOn w:val="a0"/>
    <w:next w:val="a0"/>
    <w:autoRedefine/>
    <w:uiPriority w:val="99"/>
    <w:semiHidden/>
    <w:rsid w:val="00DB403C"/>
    <w:pPr>
      <w:spacing w:before="120" w:after="100" w:line="240" w:lineRule="auto"/>
      <w:ind w:left="1540" w:firstLine="567"/>
      <w:jc w:val="both"/>
    </w:pPr>
    <w:rPr>
      <w:rFonts w:ascii="Arial" w:eastAsia="Times New Roman" w:hAnsi="Arial" w:cs="Arial"/>
      <w:lang w:eastAsia="bg-BG"/>
    </w:rPr>
  </w:style>
  <w:style w:type="paragraph" w:styleId="91">
    <w:name w:val="toc 9"/>
    <w:basedOn w:val="a0"/>
    <w:next w:val="a0"/>
    <w:autoRedefine/>
    <w:uiPriority w:val="99"/>
    <w:semiHidden/>
    <w:rsid w:val="00DB403C"/>
    <w:pPr>
      <w:spacing w:before="120" w:after="100" w:line="240" w:lineRule="auto"/>
      <w:ind w:left="1760" w:firstLine="567"/>
      <w:jc w:val="both"/>
    </w:pPr>
    <w:rPr>
      <w:rFonts w:ascii="Arial" w:eastAsia="Times New Roman" w:hAnsi="Arial" w:cs="Arial"/>
      <w:lang w:eastAsia="bg-BG"/>
    </w:rPr>
  </w:style>
  <w:style w:type="paragraph" w:styleId="aff5">
    <w:name w:val="caption"/>
    <w:aliases w:val="ФИГУРА"/>
    <w:basedOn w:val="a0"/>
    <w:next w:val="a0"/>
    <w:uiPriority w:val="99"/>
    <w:qFormat/>
    <w:rsid w:val="00DB403C"/>
    <w:pPr>
      <w:keepNext/>
      <w:spacing w:before="120" w:after="0" w:line="240" w:lineRule="auto"/>
      <w:ind w:firstLine="567"/>
      <w:jc w:val="both"/>
    </w:pPr>
    <w:rPr>
      <w:rFonts w:ascii="Arial" w:eastAsia="Batang" w:hAnsi="Arial" w:cs="Arial"/>
      <w:i/>
      <w:iCs/>
      <w:sz w:val="20"/>
      <w:szCs w:val="20"/>
    </w:rPr>
  </w:style>
  <w:style w:type="paragraph" w:styleId="aff6">
    <w:name w:val="Subtitle"/>
    <w:basedOn w:val="a0"/>
    <w:next w:val="a0"/>
    <w:link w:val="aff7"/>
    <w:uiPriority w:val="99"/>
    <w:qFormat/>
    <w:rsid w:val="00DB403C"/>
    <w:pPr>
      <w:tabs>
        <w:tab w:val="center" w:pos="4536"/>
        <w:tab w:val="right" w:pos="9072"/>
      </w:tabs>
      <w:suppressAutoHyphens/>
      <w:spacing w:before="120" w:after="0" w:line="240" w:lineRule="auto"/>
      <w:ind w:firstLine="567"/>
    </w:pPr>
    <w:rPr>
      <w:rFonts w:ascii="Arial" w:eastAsia="Batang" w:hAnsi="Arial" w:cs="Arial"/>
      <w:b/>
      <w:bCs/>
      <w:color w:val="002060"/>
      <w:sz w:val="14"/>
      <w:szCs w:val="14"/>
      <w:lang w:eastAsia="ar-SA"/>
    </w:rPr>
  </w:style>
  <w:style w:type="character" w:customStyle="1" w:styleId="aff7">
    <w:name w:val="Подзаглавие Знак"/>
    <w:basedOn w:val="a1"/>
    <w:link w:val="aff6"/>
    <w:uiPriority w:val="99"/>
    <w:locked/>
    <w:rsid w:val="00DB403C"/>
    <w:rPr>
      <w:rFonts w:ascii="Arial" w:eastAsia="Batang" w:hAnsi="Arial" w:cs="Arial"/>
      <w:b/>
      <w:bCs/>
      <w:color w:val="002060"/>
      <w:sz w:val="14"/>
      <w:szCs w:val="14"/>
      <w:lang w:eastAsia="ar-SA" w:bidi="ar-SA"/>
    </w:rPr>
  </w:style>
  <w:style w:type="character" w:customStyle="1" w:styleId="SubtleEmphasis1">
    <w:name w:val="Subtle Emphasis1"/>
    <w:uiPriority w:val="99"/>
    <w:rsid w:val="00DB403C"/>
  </w:style>
  <w:style w:type="table" w:customStyle="1" w:styleId="LightList-Accent13">
    <w:name w:val="Light List - Accent 13"/>
    <w:uiPriority w:val="99"/>
    <w:rsid w:val="00DB403C"/>
    <w:rPr>
      <w:rFonts w:ascii="Arial" w:eastAsia="Batang" w:hAnsi="Arial" w:cs="Arial"/>
      <w:sz w:val="20"/>
      <w:szCs w:val="20"/>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style>
  <w:style w:type="paragraph" w:styleId="aff8">
    <w:name w:val="table of figures"/>
    <w:basedOn w:val="a0"/>
    <w:next w:val="a0"/>
    <w:uiPriority w:val="99"/>
    <w:semiHidden/>
    <w:rsid w:val="00DB403C"/>
    <w:pPr>
      <w:spacing w:before="120" w:after="0" w:line="240" w:lineRule="auto"/>
      <w:ind w:firstLine="567"/>
      <w:jc w:val="both"/>
    </w:pPr>
    <w:rPr>
      <w:rFonts w:ascii="Arial" w:eastAsia="Batang" w:hAnsi="Arial" w:cs="Arial"/>
      <w:sz w:val="20"/>
      <w:szCs w:val="20"/>
    </w:rPr>
  </w:style>
  <w:style w:type="table" w:customStyle="1" w:styleId="LightList2">
    <w:name w:val="Light List2"/>
    <w:uiPriority w:val="99"/>
    <w:rsid w:val="00DB403C"/>
    <w:rPr>
      <w:rFonts w:eastAsia="Batang" w:cs="Calibri"/>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1-3">
    <w:name w:val="Medium List 1 Accent 3"/>
    <w:basedOn w:val="a2"/>
    <w:uiPriority w:val="99"/>
    <w:rsid w:val="00DB403C"/>
    <w:rPr>
      <w:rFonts w:eastAsia="Batang" w:cs="Calibri"/>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b/>
        <w:bCs/>
        <w:color w:val="FFFFFF"/>
      </w:rPr>
      <w:tblPr/>
      <w:tcPr>
        <w:shd w:val="clear" w:color="auto" w:fill="C0504D"/>
      </w:tcPr>
    </w:tblStylePr>
    <w:tblStylePr w:type="lastRow">
      <w:pPr>
        <w:spacing w:before="0" w:after="0"/>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DB403C"/>
    <w:tblPr/>
    <w:tblStylePr w:type="firstRow">
      <w:pPr>
        <w:keepNext/>
        <w:spacing w:before="0" w:beforeAutospacing="0" w:after="0" w:afterAutospacing="0"/>
        <w:jc w:val="left"/>
      </w:pPr>
      <w:rPr>
        <w:rFonts w:ascii="Arial" w:hAnsi="Arial" w:cs="Arial"/>
        <w:b/>
        <w:bCs/>
        <w:color w:val="FFFFFF"/>
        <w:sz w:val="20"/>
        <w:szCs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b w:val="0"/>
        <w:bCs w:val="0"/>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Arial"/>
        <w:b w:val="0"/>
        <w:bCs w:val="0"/>
      </w:rPr>
      <w:tblPr/>
      <w:tcPr>
        <w:shd w:val="clear" w:color="auto" w:fill="auto"/>
      </w:tcPr>
    </w:tblStylePr>
    <w:tblStylePr w:type="lastCol">
      <w:rPr>
        <w:b w:val="0"/>
        <w:bCs w:val="0"/>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endnote text"/>
    <w:basedOn w:val="a0"/>
    <w:link w:val="affa"/>
    <w:uiPriority w:val="99"/>
    <w:semiHidden/>
    <w:rsid w:val="00DB403C"/>
    <w:pPr>
      <w:spacing w:before="120" w:after="0" w:line="240" w:lineRule="auto"/>
      <w:ind w:firstLine="567"/>
      <w:jc w:val="both"/>
    </w:pPr>
    <w:rPr>
      <w:rFonts w:ascii="Arial" w:eastAsia="Batang" w:hAnsi="Arial" w:cs="Arial"/>
      <w:sz w:val="20"/>
      <w:szCs w:val="20"/>
    </w:rPr>
  </w:style>
  <w:style w:type="character" w:customStyle="1" w:styleId="affa">
    <w:name w:val="Текст на бележка в края Знак"/>
    <w:basedOn w:val="a1"/>
    <w:link w:val="aff9"/>
    <w:uiPriority w:val="99"/>
    <w:locked/>
    <w:rsid w:val="00DB403C"/>
    <w:rPr>
      <w:rFonts w:ascii="Arial" w:eastAsia="Batang" w:hAnsi="Arial" w:cs="Arial"/>
      <w:sz w:val="20"/>
      <w:szCs w:val="20"/>
    </w:rPr>
  </w:style>
  <w:style w:type="paragraph" w:customStyle="1" w:styleId="Body">
    <w:name w:val="Body"/>
    <w:link w:val="BodyChar"/>
    <w:uiPriority w:val="99"/>
    <w:rsid w:val="00DB403C"/>
    <w:pPr>
      <w:spacing w:after="160" w:line="259" w:lineRule="auto"/>
    </w:pPr>
    <w:rPr>
      <w:rFonts w:ascii="Arial Unicode MS" w:eastAsia="Times New Roman" w:hAnsi="Times New Roman" w:cs="Arial Unicode MS"/>
      <w:color w:val="000000"/>
      <w:u w:color="000000"/>
      <w:lang w:val="ru-RU"/>
    </w:rPr>
  </w:style>
  <w:style w:type="character" w:customStyle="1" w:styleId="17">
    <w:name w:val="Заглавие на книга1"/>
    <w:aliases w:val="ЗАГЛАВИЕ ДОКУМЕНТ"/>
    <w:uiPriority w:val="99"/>
    <w:rsid w:val="00DB403C"/>
    <w:rPr>
      <w:rFonts w:ascii="Arial" w:hAnsi="Arial" w:cs="Arial"/>
      <w:b/>
      <w:bCs/>
      <w:color w:val="auto"/>
      <w:sz w:val="22"/>
      <w:szCs w:val="22"/>
    </w:rPr>
  </w:style>
  <w:style w:type="paragraph" w:customStyle="1" w:styleId="CharCharCharCharChar1">
    <w:name w:val="Char Char Char Знак Char Char Знак1"/>
    <w:basedOn w:val="a0"/>
    <w:uiPriority w:val="99"/>
    <w:semiHidden/>
    <w:rsid w:val="00DB403C"/>
    <w:pPr>
      <w:tabs>
        <w:tab w:val="left" w:pos="709"/>
      </w:tabs>
      <w:spacing w:before="120" w:after="0" w:line="240" w:lineRule="auto"/>
    </w:pPr>
    <w:rPr>
      <w:rFonts w:ascii="Futura Bk" w:eastAsia="Times New Roman" w:hAnsi="Futura Bk" w:cs="Futura Bk"/>
      <w:sz w:val="24"/>
      <w:szCs w:val="24"/>
      <w:lang w:val="pl-PL" w:eastAsia="pl-PL"/>
    </w:rPr>
  </w:style>
  <w:style w:type="paragraph" w:customStyle="1" w:styleId="PreformattedText">
    <w:name w:val="Preformatted Text"/>
    <w:basedOn w:val="a0"/>
    <w:uiPriority w:val="99"/>
    <w:rsid w:val="00DB403C"/>
    <w:pPr>
      <w:widowControl w:val="0"/>
      <w:autoSpaceDN w:val="0"/>
      <w:adjustRightInd w:val="0"/>
      <w:spacing w:before="120" w:after="0" w:line="240" w:lineRule="auto"/>
    </w:pPr>
    <w:rPr>
      <w:rFonts w:ascii="Courier New" w:eastAsia="Times New Roman" w:hAnsi="Courier New" w:cs="Courier New"/>
      <w:sz w:val="20"/>
      <w:szCs w:val="20"/>
    </w:rPr>
  </w:style>
  <w:style w:type="character" w:customStyle="1" w:styleId="IntenseReference1">
    <w:name w:val="Intense Reference1"/>
    <w:uiPriority w:val="99"/>
    <w:rsid w:val="00DB403C"/>
    <w:rPr>
      <w:b/>
      <w:bCs/>
      <w:smallCaps/>
      <w:color w:val="C0504D"/>
      <w:spacing w:val="5"/>
      <w:u w:val="single"/>
    </w:rPr>
  </w:style>
  <w:style w:type="paragraph" w:customStyle="1" w:styleId="affb">
    <w:name w:val="СЪДЪРЖАНИЕ"/>
    <w:basedOn w:val="aff8"/>
    <w:uiPriority w:val="99"/>
    <w:rsid w:val="00DB403C"/>
    <w:pPr>
      <w:tabs>
        <w:tab w:val="right" w:leader="dot" w:pos="9911"/>
      </w:tabs>
      <w:ind w:firstLine="0"/>
    </w:pPr>
  </w:style>
  <w:style w:type="paragraph" w:customStyle="1" w:styleId="Normalbold">
    <w:name w:val="Normal bold"/>
    <w:basedOn w:val="a0"/>
    <w:uiPriority w:val="99"/>
    <w:rsid w:val="00DB403C"/>
    <w:pPr>
      <w:spacing w:before="120" w:after="0" w:line="240" w:lineRule="auto"/>
      <w:ind w:firstLine="567"/>
      <w:jc w:val="both"/>
    </w:pPr>
    <w:rPr>
      <w:rFonts w:ascii="Arial" w:eastAsia="Batang" w:hAnsi="Arial" w:cs="Arial"/>
      <w:b/>
      <w:bCs/>
    </w:rPr>
  </w:style>
  <w:style w:type="paragraph" w:customStyle="1" w:styleId="62">
    <w:name w:val="ЗАГЛАВИЕ 6"/>
    <w:basedOn w:val="a0"/>
    <w:link w:val="6Char"/>
    <w:uiPriority w:val="99"/>
    <w:rsid w:val="00DB403C"/>
    <w:pPr>
      <w:spacing w:before="120" w:after="0" w:line="240" w:lineRule="auto"/>
      <w:ind w:left="142" w:firstLine="709"/>
      <w:jc w:val="both"/>
    </w:pPr>
    <w:rPr>
      <w:rFonts w:ascii="Arial Bold" w:eastAsia="Batang" w:hAnsi="Arial Bold" w:cs="Arial Bold"/>
      <w:b/>
      <w:bCs/>
      <w:color w:val="4F81BD"/>
      <w:sz w:val="20"/>
      <w:szCs w:val="20"/>
    </w:rPr>
  </w:style>
  <w:style w:type="character" w:customStyle="1" w:styleId="6Char">
    <w:name w:val="ЗАГЛАВИЕ 6 Char"/>
    <w:link w:val="62"/>
    <w:uiPriority w:val="99"/>
    <w:locked/>
    <w:rsid w:val="00DB403C"/>
    <w:rPr>
      <w:rFonts w:ascii="Arial Bold" w:eastAsia="Batang" w:hAnsi="Arial Bold" w:cs="Arial Bold"/>
      <w:b/>
      <w:bCs/>
      <w:color w:val="4F81BD"/>
    </w:rPr>
  </w:style>
  <w:style w:type="paragraph" w:customStyle="1" w:styleId="1">
    <w:name w:val="1.НЕСЕБЪР"/>
    <w:basedOn w:val="a0"/>
    <w:uiPriority w:val="99"/>
    <w:rsid w:val="00DB403C"/>
    <w:pPr>
      <w:numPr>
        <w:numId w:val="27"/>
      </w:numPr>
      <w:spacing w:before="120" w:after="120" w:line="240" w:lineRule="auto"/>
      <w:ind w:left="1418" w:hanging="567"/>
      <w:jc w:val="both"/>
    </w:pPr>
    <w:rPr>
      <w:rFonts w:ascii="Arial" w:eastAsia="Times New Roman" w:hAnsi="Arial" w:cs="Arial"/>
      <w:b/>
      <w:bCs/>
      <w:sz w:val="28"/>
      <w:szCs w:val="28"/>
      <w:lang w:eastAsia="bg-BG"/>
    </w:rPr>
  </w:style>
  <w:style w:type="paragraph" w:customStyle="1" w:styleId="2">
    <w:name w:val="2.НЕСЕБЪР"/>
    <w:basedOn w:val="1"/>
    <w:uiPriority w:val="99"/>
    <w:rsid w:val="00DB403C"/>
    <w:pPr>
      <w:numPr>
        <w:ilvl w:val="1"/>
      </w:numPr>
      <w:tabs>
        <w:tab w:val="num" w:pos="-1"/>
      </w:tabs>
      <w:ind w:left="1571"/>
    </w:pPr>
    <w:rPr>
      <w:rFonts w:ascii="Arial Narrow" w:hAnsi="Arial Narrow" w:cs="Arial Narrow"/>
      <w:sz w:val="24"/>
      <w:szCs w:val="24"/>
    </w:rPr>
  </w:style>
  <w:style w:type="paragraph" w:customStyle="1" w:styleId="3">
    <w:name w:val="3.НЕСЕБЪР"/>
    <w:basedOn w:val="1"/>
    <w:link w:val="3Char"/>
    <w:uiPriority w:val="99"/>
    <w:rsid w:val="00DB403C"/>
    <w:pPr>
      <w:numPr>
        <w:ilvl w:val="2"/>
      </w:numPr>
      <w:tabs>
        <w:tab w:val="num" w:pos="-1"/>
      </w:tabs>
      <w:ind w:left="1571"/>
    </w:pPr>
    <w:rPr>
      <w:rFonts w:ascii="Arial Narrow" w:eastAsia="Batang" w:hAnsi="Arial Narrow" w:cs="Arial Narrow"/>
      <w:i/>
      <w:iCs/>
      <w:sz w:val="24"/>
      <w:szCs w:val="24"/>
      <w:lang w:eastAsia="en-US"/>
    </w:rPr>
  </w:style>
  <w:style w:type="character" w:customStyle="1" w:styleId="3Char">
    <w:name w:val="3.НЕСЕБЪР Char"/>
    <w:link w:val="3"/>
    <w:uiPriority w:val="99"/>
    <w:locked/>
    <w:rsid w:val="00DB403C"/>
    <w:rPr>
      <w:rFonts w:ascii="Arial Narrow" w:eastAsia="Batang" w:hAnsi="Arial Narrow" w:cs="Arial Narrow"/>
      <w:b/>
      <w:bCs/>
      <w:i/>
      <w:iCs/>
      <w:sz w:val="24"/>
      <w:szCs w:val="24"/>
      <w:lang w:eastAsia="en-US"/>
    </w:rPr>
  </w:style>
  <w:style w:type="paragraph" w:customStyle="1" w:styleId="BULLET">
    <w:name w:val="BULLET"/>
    <w:basedOn w:val="16"/>
    <w:link w:val="BULLETChar"/>
    <w:uiPriority w:val="99"/>
    <w:rsid w:val="00DB403C"/>
    <w:pPr>
      <w:numPr>
        <w:numId w:val="28"/>
      </w:numPr>
      <w:overflowPunct w:val="0"/>
      <w:autoSpaceDE w:val="0"/>
      <w:autoSpaceDN w:val="0"/>
      <w:adjustRightInd w:val="0"/>
      <w:spacing w:before="0" w:after="120"/>
      <w:textAlignment w:val="baseline"/>
    </w:pPr>
    <w:rPr>
      <w:rFonts w:eastAsia="Batang"/>
    </w:rPr>
  </w:style>
  <w:style w:type="character" w:customStyle="1" w:styleId="BULLETChar">
    <w:name w:val="BULLET Char"/>
    <w:link w:val="BULLET"/>
    <w:uiPriority w:val="99"/>
    <w:locked/>
    <w:rsid w:val="00DB403C"/>
    <w:rPr>
      <w:rFonts w:ascii="Arial" w:eastAsia="Batang" w:hAnsi="Arial" w:cs="Arial"/>
      <w:sz w:val="20"/>
      <w:szCs w:val="20"/>
      <w:lang w:eastAsia="en-US"/>
    </w:rPr>
  </w:style>
  <w:style w:type="character" w:customStyle="1" w:styleId="affc">
    <w:name w:val="Основен текст_"/>
    <w:link w:val="18"/>
    <w:uiPriority w:val="99"/>
    <w:locked/>
    <w:rsid w:val="00DB403C"/>
    <w:rPr>
      <w:rFonts w:ascii="Arial" w:hAnsi="Arial" w:cs="Arial"/>
      <w:sz w:val="19"/>
      <w:szCs w:val="19"/>
      <w:shd w:val="clear" w:color="auto" w:fill="FFFFFF"/>
    </w:rPr>
  </w:style>
  <w:style w:type="paragraph" w:customStyle="1" w:styleId="18">
    <w:name w:val="Основен текст1"/>
    <w:basedOn w:val="a0"/>
    <w:link w:val="affc"/>
    <w:uiPriority w:val="99"/>
    <w:rsid w:val="00DB403C"/>
    <w:pPr>
      <w:shd w:val="clear" w:color="auto" w:fill="FFFFFF"/>
      <w:spacing w:before="240" w:after="240" w:line="341" w:lineRule="exact"/>
      <w:ind w:hanging="580"/>
      <w:jc w:val="both"/>
    </w:pPr>
    <w:rPr>
      <w:rFonts w:ascii="Arial" w:hAnsi="Arial" w:cs="Arial"/>
      <w:sz w:val="19"/>
      <w:szCs w:val="19"/>
    </w:rPr>
  </w:style>
  <w:style w:type="paragraph" w:customStyle="1" w:styleId="BoldTitle">
    <w:name w:val="Bold Title"/>
    <w:basedOn w:val="a0"/>
    <w:uiPriority w:val="99"/>
    <w:rsid w:val="00DB403C"/>
    <w:pPr>
      <w:tabs>
        <w:tab w:val="left" w:pos="1701"/>
      </w:tabs>
      <w:overflowPunct w:val="0"/>
      <w:autoSpaceDE w:val="0"/>
      <w:autoSpaceDN w:val="0"/>
      <w:adjustRightInd w:val="0"/>
      <w:spacing w:before="240" w:after="120" w:line="240" w:lineRule="auto"/>
      <w:jc w:val="both"/>
      <w:textAlignment w:val="baseline"/>
    </w:pPr>
    <w:rPr>
      <w:rFonts w:ascii="Arial" w:eastAsia="PMingLiU" w:hAnsi="Arial" w:cs="Arial"/>
      <w:b/>
      <w:bCs/>
      <w:lang w:eastAsia="ja-JP"/>
    </w:rPr>
  </w:style>
  <w:style w:type="table" w:customStyle="1" w:styleId="TableGrid2">
    <w:name w:val="Table Grid2"/>
    <w:uiPriority w:val="99"/>
    <w:rsid w:val="00DB403C"/>
    <w:rPr>
      <w:rFonts w:ascii="Times New Roman" w:eastAsia="Batang"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DB403C"/>
    <w:rPr>
      <w:rFonts w:ascii="Times New Roman" w:eastAsia="Batang"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DB403C"/>
    <w:rPr>
      <w:rFonts w:ascii="Times New Roman" w:eastAsia="Batang"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DB403C"/>
    <w:rPr>
      <w:rFonts w:ascii="Times New Roman" w:eastAsia="Batang"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uiPriority w:val="99"/>
    <w:rsid w:val="00DB403C"/>
    <w:rPr>
      <w:rFonts w:eastAsia="Times New Roman"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uiPriority w:val="99"/>
    <w:rsid w:val="00DB403C"/>
    <w:rPr>
      <w:rFonts w:eastAsia="Batang" w:cs="Calibri"/>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List-Accent12">
    <w:name w:val="Light List - Accent 12"/>
    <w:uiPriority w:val="99"/>
    <w:rsid w:val="00DB403C"/>
    <w:rPr>
      <w:rFonts w:ascii="Arial" w:eastAsia="Batang" w:hAnsi="Arial" w:cs="Arial"/>
      <w:sz w:val="20"/>
      <w:szCs w:val="20"/>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style>
  <w:style w:type="table" w:customStyle="1" w:styleId="LightList1">
    <w:name w:val="Light List1"/>
    <w:uiPriority w:val="99"/>
    <w:rsid w:val="00DB403C"/>
    <w:rPr>
      <w:rFonts w:eastAsia="Batang" w:cs="Calibri"/>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21">
    <w:name w:val="Light List - Accent 21"/>
    <w:uiPriority w:val="99"/>
    <w:rsid w:val="00DB403C"/>
    <w:rPr>
      <w:rFonts w:eastAsia="Batang" w:cs="Calibri"/>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Style11">
    <w:name w:val="Style11"/>
    <w:basedOn w:val="LightList-Accent13"/>
    <w:uiPriority w:val="99"/>
    <w:rsid w:val="00DB403C"/>
    <w:rPr>
      <w:lang w:eastAsia="en-US"/>
    </w:rPr>
    <w:tblPr/>
    <w:tblStylePr w:type="firstRow">
      <w:pPr>
        <w:keepNext/>
        <w:spacing w:before="0" w:beforeAutospacing="0" w:after="0" w:afterAutospacing="0"/>
        <w:jc w:val="left"/>
      </w:pPr>
      <w:rPr>
        <w:rFonts w:ascii="Arial" w:hAnsi="Arial" w:cs="Arial"/>
        <w:b/>
        <w:bCs/>
        <w:color w:val="FFFFFF"/>
        <w:sz w:val="20"/>
        <w:szCs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b w:val="0"/>
        <w:bCs w:val="0"/>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Arial"/>
        <w:b w:val="0"/>
        <w:bCs w:val="0"/>
      </w:rPr>
      <w:tblPr/>
      <w:tcPr>
        <w:shd w:val="clear" w:color="auto" w:fill="auto"/>
      </w:tcPr>
    </w:tblStylePr>
    <w:tblStylePr w:type="lastCol">
      <w:rPr>
        <w:b w:val="0"/>
        <w:bCs w:val="0"/>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6">
    <w:name w:val="Table Grid6"/>
    <w:uiPriority w:val="99"/>
    <w:rsid w:val="00DB403C"/>
    <w:rPr>
      <w:rFonts w:ascii="Times New Roman" w:eastAsia="Batang"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Heading2Char1">
    <w:name w:val="Heading 2 Char1"/>
    <w:uiPriority w:val="99"/>
    <w:locked/>
    <w:rsid w:val="00DB403C"/>
    <w:rPr>
      <w:rFonts w:ascii="Arial" w:hAnsi="Arial" w:cs="Arial"/>
      <w:b/>
      <w:bCs/>
      <w:i/>
      <w:iCs/>
      <w:sz w:val="24"/>
      <w:szCs w:val="24"/>
      <w:lang w:val="en-GB" w:eastAsia="en-US"/>
    </w:rPr>
  </w:style>
  <w:style w:type="paragraph" w:customStyle="1" w:styleId="CharCharCharCharCharCharCharCharCharCharCharCharCharCharChar">
    <w:name w:val="Char Char Char Char Char Char Char Char Char Char Char Char Char Char Char"/>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table" w:customStyle="1" w:styleId="TableGrid7">
    <w:name w:val="Table Grid7"/>
    <w:uiPriority w:val="99"/>
    <w:rsid w:val="00DB403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a0"/>
    <w:uiPriority w:val="99"/>
    <w:rsid w:val="00DB403C"/>
    <w:pPr>
      <w:spacing w:line="240" w:lineRule="exact"/>
    </w:pPr>
    <w:rPr>
      <w:rFonts w:ascii="Tahoma" w:eastAsia="Times New Roman" w:hAnsi="Tahoma" w:cs="Tahoma"/>
      <w:sz w:val="20"/>
      <w:szCs w:val="20"/>
      <w:lang w:val="en-US"/>
    </w:rPr>
  </w:style>
  <w:style w:type="paragraph" w:customStyle="1" w:styleId="CharCharCharCharCharCharCharCharCharCharCharChar">
    <w:name w:val="Char Char Char Char Char Char Char Char Char Char Char Char"/>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Application1">
    <w:name w:val="Application1"/>
    <w:basedOn w:val="10"/>
    <w:next w:val="Application2"/>
    <w:uiPriority w:val="99"/>
    <w:rsid w:val="00DB403C"/>
    <w:pPr>
      <w:pageBreakBefore/>
      <w:widowControl w:val="0"/>
      <w:tabs>
        <w:tab w:val="num" w:pos="720"/>
      </w:tabs>
      <w:spacing w:after="480"/>
      <w:ind w:left="360" w:hanging="360"/>
      <w:jc w:val="left"/>
    </w:pPr>
    <w:rPr>
      <w:rFonts w:ascii="Arial" w:hAnsi="Arial" w:cs="Arial"/>
      <w:caps/>
      <w:kern w:val="28"/>
      <w:sz w:val="28"/>
      <w:szCs w:val="28"/>
      <w:u w:val="none"/>
    </w:rPr>
  </w:style>
  <w:style w:type="paragraph" w:customStyle="1" w:styleId="Application2">
    <w:name w:val="Application2"/>
    <w:basedOn w:val="a0"/>
    <w:autoRedefine/>
    <w:uiPriority w:val="99"/>
    <w:rsid w:val="00DB403C"/>
    <w:pPr>
      <w:widowControl w:val="0"/>
      <w:suppressAutoHyphens/>
      <w:spacing w:before="120" w:after="120" w:line="240" w:lineRule="auto"/>
    </w:pPr>
    <w:rPr>
      <w:rFonts w:ascii="Arial" w:eastAsia="Times New Roman" w:hAnsi="Arial" w:cs="Arial"/>
      <w:spacing w:val="-2"/>
      <w:lang w:eastAsia="bg-BG"/>
    </w:rPr>
  </w:style>
  <w:style w:type="paragraph" w:customStyle="1" w:styleId="Application3">
    <w:name w:val="Application3"/>
    <w:basedOn w:val="a0"/>
    <w:autoRedefine/>
    <w:uiPriority w:val="99"/>
    <w:rsid w:val="00DB403C"/>
    <w:pPr>
      <w:tabs>
        <w:tab w:val="left" w:pos="426"/>
      </w:tabs>
      <w:spacing w:before="100" w:beforeAutospacing="1" w:after="0" w:line="276" w:lineRule="auto"/>
      <w:ind w:left="360"/>
      <w:jc w:val="both"/>
    </w:pPr>
    <w:rPr>
      <w:rFonts w:ascii="Cambria" w:eastAsia="Times New Roman" w:hAnsi="Cambria" w:cs="Cambria"/>
      <w:b/>
      <w:bCs/>
      <w:i/>
      <w:iCs/>
      <w:spacing w:val="-2"/>
      <w:sz w:val="24"/>
      <w:szCs w:val="24"/>
      <w:lang w:eastAsia="bg-BG"/>
    </w:rPr>
  </w:style>
  <w:style w:type="paragraph" w:customStyle="1" w:styleId="Text1">
    <w:name w:val="Text 1"/>
    <w:uiPriority w:val="99"/>
    <w:rsid w:val="00DB403C"/>
    <w:pPr>
      <w:widowControl w:val="0"/>
      <w:tabs>
        <w:tab w:val="left" w:pos="-720"/>
      </w:tabs>
      <w:suppressAutoHyphens/>
      <w:jc w:val="both"/>
    </w:pPr>
    <w:rPr>
      <w:rFonts w:ascii="Courier New" w:eastAsia="Times New Roman" w:hAnsi="Courier New" w:cs="Courier New"/>
      <w:spacing w:val="-3"/>
      <w:sz w:val="24"/>
      <w:szCs w:val="24"/>
      <w:lang w:val="en-GB" w:eastAsia="en-US"/>
    </w:rPr>
  </w:style>
  <w:style w:type="character" w:styleId="affd">
    <w:name w:val="line number"/>
    <w:basedOn w:val="a1"/>
    <w:uiPriority w:val="99"/>
    <w:rsid w:val="00DB403C"/>
  </w:style>
  <w:style w:type="paragraph" w:customStyle="1" w:styleId="SubTitle1">
    <w:name w:val="SubTitle 1"/>
    <w:basedOn w:val="a0"/>
    <w:next w:val="a0"/>
    <w:uiPriority w:val="99"/>
    <w:rsid w:val="00DB403C"/>
    <w:pPr>
      <w:spacing w:after="240" w:line="240" w:lineRule="auto"/>
      <w:jc w:val="center"/>
    </w:pPr>
    <w:rPr>
      <w:rFonts w:ascii="Times New Roman" w:eastAsia="Times New Roman" w:hAnsi="Times New Roman" w:cs="Times New Roman"/>
      <w:b/>
      <w:bCs/>
      <w:sz w:val="40"/>
      <w:szCs w:val="40"/>
      <w:lang w:eastAsia="bg-BG"/>
    </w:rPr>
  </w:style>
  <w:style w:type="paragraph" w:customStyle="1" w:styleId="Application4">
    <w:name w:val="Application4"/>
    <w:basedOn w:val="Application3"/>
    <w:autoRedefine/>
    <w:uiPriority w:val="99"/>
    <w:rsid w:val="00DB403C"/>
    <w:pPr>
      <w:tabs>
        <w:tab w:val="num" w:pos="900"/>
      </w:tabs>
      <w:ind w:left="900" w:hanging="360"/>
    </w:pPr>
  </w:style>
  <w:style w:type="paragraph" w:customStyle="1" w:styleId="Application5">
    <w:name w:val="Application5"/>
    <w:basedOn w:val="Application2"/>
    <w:autoRedefine/>
    <w:uiPriority w:val="99"/>
    <w:rsid w:val="00DB403C"/>
    <w:pPr>
      <w:ind w:left="567" w:hanging="567"/>
    </w:pPr>
    <w:rPr>
      <w:b/>
      <w:bCs/>
      <w:sz w:val="24"/>
      <w:szCs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styleId="affe">
    <w:name w:val="Document Map"/>
    <w:basedOn w:val="a0"/>
    <w:link w:val="afff"/>
    <w:uiPriority w:val="99"/>
    <w:semiHidden/>
    <w:rsid w:val="00DB403C"/>
    <w:pPr>
      <w:shd w:val="clear" w:color="auto" w:fill="000080"/>
      <w:spacing w:after="0" w:line="240" w:lineRule="auto"/>
    </w:pPr>
    <w:rPr>
      <w:rFonts w:ascii="Tahoma" w:eastAsia="Times New Roman" w:hAnsi="Tahoma" w:cs="Tahoma"/>
      <w:sz w:val="20"/>
      <w:szCs w:val="20"/>
    </w:rPr>
  </w:style>
  <w:style w:type="character" w:customStyle="1" w:styleId="afff">
    <w:name w:val="План на документа Знак"/>
    <w:basedOn w:val="a1"/>
    <w:link w:val="affe"/>
    <w:uiPriority w:val="99"/>
    <w:locked/>
    <w:rsid w:val="00DB403C"/>
    <w:rPr>
      <w:rFonts w:ascii="Tahoma" w:hAnsi="Tahoma" w:cs="Tahoma"/>
      <w:sz w:val="24"/>
      <w:szCs w:val="24"/>
      <w:shd w:val="clear" w:color="auto" w:fill="000080"/>
    </w:rPr>
  </w:style>
  <w:style w:type="paragraph" w:customStyle="1" w:styleId="CharCharCharCharCharCharChar">
    <w:name w:val="Char Char Char Char Char Char Char"/>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1CharCharCharChar">
    <w:name w:val="Char Char Char1 Char Char Char Char"/>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3">
    <w:name w:val="Char Char Char Char Char Char Char3"/>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29">
    <w:name w:val="Нормален (уеб)2"/>
    <w:basedOn w:val="a0"/>
    <w:uiPriority w:val="99"/>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pelle">
    <w:name w:val="spelle"/>
    <w:uiPriority w:val="99"/>
    <w:rsid w:val="00DB403C"/>
  </w:style>
  <w:style w:type="character" w:customStyle="1" w:styleId="grame">
    <w:name w:val="grame"/>
    <w:uiPriority w:val="99"/>
    <w:rsid w:val="00DB403C"/>
  </w:style>
  <w:style w:type="paragraph" w:customStyle="1" w:styleId="Annexetitle">
    <w:name w:val="Annexe_title"/>
    <w:basedOn w:val="10"/>
    <w:next w:val="a0"/>
    <w:autoRedefine/>
    <w:uiPriority w:val="99"/>
    <w:rsid w:val="00DB403C"/>
    <w:pPr>
      <w:keepNext w:val="0"/>
      <w:pageBreakBefore/>
      <w:tabs>
        <w:tab w:val="left" w:pos="1701"/>
        <w:tab w:val="left" w:pos="2552"/>
      </w:tabs>
      <w:spacing w:before="240" w:after="240"/>
      <w:outlineLvl w:val="9"/>
    </w:pPr>
    <w:rPr>
      <w:caps/>
      <w:sz w:val="28"/>
      <w:szCs w:val="28"/>
      <w:u w:val="none"/>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uiPriority w:val="99"/>
    <w:rsid w:val="00DB403C"/>
    <w:pPr>
      <w:tabs>
        <w:tab w:val="left" w:pos="709"/>
      </w:tabs>
      <w:spacing w:after="0" w:line="360" w:lineRule="auto"/>
    </w:pPr>
    <w:rPr>
      <w:rFonts w:ascii="Tahoma" w:eastAsia="Times New Roman" w:hAnsi="Tahoma" w:cs="Tahoma"/>
      <w:sz w:val="24"/>
      <w:szCs w:val="24"/>
      <w:lang w:val="pl-PL" w:eastAsia="pl-PL"/>
    </w:rPr>
  </w:style>
  <w:style w:type="paragraph" w:customStyle="1" w:styleId="Text2">
    <w:name w:val="Text 2"/>
    <w:basedOn w:val="a0"/>
    <w:uiPriority w:val="99"/>
    <w:rsid w:val="00DB403C"/>
    <w:pPr>
      <w:tabs>
        <w:tab w:val="left" w:pos="2161"/>
      </w:tabs>
      <w:spacing w:after="240" w:line="240" w:lineRule="auto"/>
      <w:ind w:left="1202"/>
      <w:jc w:val="both"/>
    </w:pPr>
    <w:rPr>
      <w:rFonts w:ascii="Times New Roman" w:eastAsia="Times New Roman" w:hAnsi="Times New Roman" w:cs="Times New Roman"/>
      <w:sz w:val="24"/>
      <w:szCs w:val="24"/>
      <w:lang w:eastAsia="en-GB"/>
    </w:rPr>
  </w:style>
  <w:style w:type="paragraph" w:customStyle="1" w:styleId="Normalenglish">
    <w:name w:val="Normalenglish"/>
    <w:basedOn w:val="a0"/>
    <w:autoRedefine/>
    <w:uiPriority w:val="99"/>
    <w:rsid w:val="00DB403C"/>
    <w:pPr>
      <w:tabs>
        <w:tab w:val="left" w:pos="1455"/>
      </w:tabs>
      <w:spacing w:after="0" w:line="240" w:lineRule="auto"/>
    </w:pPr>
    <w:rPr>
      <w:rFonts w:ascii="Arial" w:eastAsia="Times New Roman" w:hAnsi="Arial" w:cs="Arial"/>
      <w:lang w:eastAsia="pl-PL"/>
    </w:rPr>
  </w:style>
  <w:style w:type="character" w:customStyle="1" w:styleId="Keyboard">
    <w:name w:val="Keyboard"/>
    <w:uiPriority w:val="99"/>
    <w:rsid w:val="00DB403C"/>
    <w:rPr>
      <w:rFonts w:ascii="Courier New" w:hAnsi="Courier New" w:cs="Courier New"/>
      <w:b/>
      <w:bCs/>
      <w:sz w:val="20"/>
      <w:szCs w:val="20"/>
    </w:rPr>
  </w:style>
  <w:style w:type="paragraph" w:customStyle="1" w:styleId="Preformatted">
    <w:name w:val="Preformatted"/>
    <w:basedOn w:val="a0"/>
    <w:uiPriority w:val="99"/>
    <w:rsid w:val="00DB403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val="fr-FR" w:eastAsia="bg-BG"/>
    </w:rPr>
  </w:style>
  <w:style w:type="paragraph" w:customStyle="1" w:styleId="CharCharChar1CharCharChar">
    <w:name w:val="Char Char Char1 Char Char Char"/>
    <w:basedOn w:val="a0"/>
    <w:uiPriority w:val="99"/>
    <w:rsid w:val="00DB403C"/>
    <w:pPr>
      <w:tabs>
        <w:tab w:val="left" w:pos="709"/>
      </w:tabs>
      <w:spacing w:after="0" w:line="360" w:lineRule="auto"/>
    </w:pPr>
    <w:rPr>
      <w:rFonts w:ascii="Tahoma" w:eastAsia="Times New Roman" w:hAnsi="Tahoma" w:cs="Tahoma"/>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
    <w:name w:val="Char Char Char Char Char Char Char1"/>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
    <w:name w:val="Char Char Char Char Char Char Char1 Char Char Char Char Char Char Char Char"/>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CharCharChar">
    <w:name w:val="Char1 Char Char Char Char Char Char Char Char Char"/>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CharChar">
    <w:name w:val="Char1 Char Char Char Char Char Char Char Char"/>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CharChar1CharCharCharCharCharChar">
    <w:name w:val="Char1 Char Char Char Char Char Char Char Char1 Char Char Char Char Char Char"/>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1CharCharCharCharCharChar2">
    <w:name w:val="Char Char Char1 Char Char Char Char Char Char2"/>
    <w:basedOn w:val="a0"/>
    <w:uiPriority w:val="99"/>
    <w:rsid w:val="00DB403C"/>
    <w:pPr>
      <w:tabs>
        <w:tab w:val="left" w:pos="709"/>
      </w:tabs>
      <w:spacing w:after="0" w:line="360" w:lineRule="auto"/>
    </w:pPr>
    <w:rPr>
      <w:rFonts w:ascii="Tahoma" w:eastAsia="Times New Roman" w:hAnsi="Tahoma" w:cs="Tahoma"/>
      <w:sz w:val="24"/>
      <w:szCs w:val="24"/>
      <w:lang w:val="pl-PL" w:eastAsia="pl-PL"/>
    </w:rPr>
  </w:style>
  <w:style w:type="paragraph" w:customStyle="1" w:styleId="HTML2">
    <w:name w:val="HTML стандартен2"/>
    <w:basedOn w:val="a0"/>
    <w:uiPriority w:val="99"/>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afff0">
    <w:name w:val="Знак"/>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ListParagraph2">
    <w:name w:val="List Paragraph2"/>
    <w:basedOn w:val="a0"/>
    <w:uiPriority w:val="99"/>
    <w:rsid w:val="00DB403C"/>
    <w:pPr>
      <w:spacing w:after="0" w:line="240" w:lineRule="auto"/>
      <w:ind w:left="708"/>
    </w:pPr>
    <w:rPr>
      <w:rFonts w:ascii="Times New Roman" w:eastAsia="Times New Roman" w:hAnsi="Times New Roman" w:cs="Times New Roman"/>
      <w:sz w:val="24"/>
      <w:szCs w:val="24"/>
      <w:lang w:eastAsia="bg-BG"/>
    </w:rPr>
  </w:style>
  <w:style w:type="paragraph" w:customStyle="1" w:styleId="CharCharChar1">
    <w:name w:val="Char Char Char1"/>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4">
    <w:name w:val="Char4"/>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
    <w:name w:val="Char Char Знак Знак"/>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0">
    <w:name w:val="Знак Знак Char Char"/>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titre4">
    <w:name w:val="titre4"/>
    <w:basedOn w:val="a0"/>
    <w:uiPriority w:val="99"/>
    <w:rsid w:val="00DB403C"/>
    <w:pPr>
      <w:numPr>
        <w:numId w:val="18"/>
      </w:numPr>
      <w:tabs>
        <w:tab w:val="decimal" w:pos="357"/>
      </w:tabs>
      <w:snapToGrid w:val="0"/>
      <w:spacing w:after="0" w:line="240" w:lineRule="auto"/>
      <w:ind w:left="357" w:hanging="357"/>
    </w:pPr>
    <w:rPr>
      <w:rFonts w:ascii="Arial" w:eastAsia="Times New Roman" w:hAnsi="Arial" w:cs="Arial"/>
      <w:b/>
      <w:bCs/>
      <w:sz w:val="24"/>
      <w:szCs w:val="24"/>
      <w:lang w:eastAsia="bg-BG"/>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1CharCharCharChar1">
    <w:name w:val="Char Char Char1 Char Char Char Char1"/>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2">
    <w:name w:val="Char Char Char Char Char Char Char2"/>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uiPriority w:val="99"/>
    <w:rsid w:val="00DB403C"/>
    <w:pPr>
      <w:tabs>
        <w:tab w:val="left" w:pos="709"/>
      </w:tabs>
      <w:spacing w:after="0" w:line="360" w:lineRule="auto"/>
    </w:pPr>
    <w:rPr>
      <w:rFonts w:ascii="Tahoma" w:eastAsia="Times New Roman" w:hAnsi="Tahoma" w:cs="Tahoma"/>
      <w:sz w:val="24"/>
      <w:szCs w:val="24"/>
      <w:lang w:val="pl-PL" w:eastAsia="pl-PL"/>
    </w:rPr>
  </w:style>
  <w:style w:type="paragraph" w:customStyle="1" w:styleId="CharCharChar1CharCharChar1">
    <w:name w:val="Char Char Char1 Char Char Char1"/>
    <w:basedOn w:val="a0"/>
    <w:uiPriority w:val="99"/>
    <w:rsid w:val="00DB403C"/>
    <w:pPr>
      <w:tabs>
        <w:tab w:val="left" w:pos="709"/>
      </w:tabs>
      <w:spacing w:after="0" w:line="360" w:lineRule="auto"/>
    </w:pPr>
    <w:rPr>
      <w:rFonts w:ascii="Tahoma" w:eastAsia="Times New Roman" w:hAnsi="Tahoma" w:cs="Tahoma"/>
      <w:sz w:val="24"/>
      <w:szCs w:val="24"/>
      <w:lang w:val="pl-PL" w:eastAsia="pl-PL"/>
    </w:rPr>
  </w:style>
  <w:style w:type="paragraph" w:customStyle="1" w:styleId="CharCharCharChar1">
    <w:name w:val="Char Char Char Char1"/>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1">
    <w:name w:val="Char Char Char Char Char Char Char1 Char Char Char Char Char Char Char Char1"/>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CharCharChar1">
    <w:name w:val="Char1 Char Char Char Char Char Char Char Char Char1"/>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CharChar1">
    <w:name w:val="Char1 Char Char Char Char Char Char Char Char1"/>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CharChar1CharCharCharCharCharChar1">
    <w:name w:val="Char1 Char Char Char Char Char Char Char Char1 Char Char Char Char Char Char1"/>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1CharCharCharCharCharChar21">
    <w:name w:val="Char Char Char1 Char Char Char Char Char Char21"/>
    <w:basedOn w:val="a0"/>
    <w:uiPriority w:val="99"/>
    <w:rsid w:val="00DB403C"/>
    <w:pPr>
      <w:tabs>
        <w:tab w:val="left" w:pos="709"/>
      </w:tabs>
      <w:spacing w:after="0" w:line="360" w:lineRule="auto"/>
    </w:pPr>
    <w:rPr>
      <w:rFonts w:ascii="Tahoma" w:eastAsia="Times New Roman" w:hAnsi="Tahoma" w:cs="Tahoma"/>
      <w:sz w:val="24"/>
      <w:szCs w:val="24"/>
      <w:lang w:val="pl-PL" w:eastAsia="pl-PL"/>
    </w:rPr>
  </w:style>
  <w:style w:type="paragraph" w:customStyle="1" w:styleId="Char21">
    <w:name w:val="Char21"/>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19">
    <w:name w:val="Знак1"/>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11">
    <w:name w:val="Char Char Char11"/>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3">
    <w:name w:val="Char3"/>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1">
    <w:name w:val="Char Char Знак Знак1"/>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10">
    <w:name w:val="Знак Знак Char Char1"/>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
    <w:name w:val="Char Char Char Char Char Char Char Char Char Char Char Char1"/>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afff1">
    <w:name w:val="Знак Знак Знак"/>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6">
    <w:name w:val="Char Char6"/>
    <w:uiPriority w:val="99"/>
    <w:rsid w:val="00DB403C"/>
    <w:rPr>
      <w:sz w:val="16"/>
      <w:szCs w:val="16"/>
      <w:lang w:val="en-AU"/>
    </w:rPr>
  </w:style>
  <w:style w:type="character" w:customStyle="1" w:styleId="FontStyle50">
    <w:name w:val="Font Style50"/>
    <w:uiPriority w:val="99"/>
    <w:rsid w:val="00DB403C"/>
    <w:rPr>
      <w:rFonts w:ascii="Times New Roman" w:hAnsi="Times New Roman" w:cs="Times New Roman"/>
      <w:sz w:val="22"/>
      <w:szCs w:val="22"/>
    </w:rPr>
  </w:style>
  <w:style w:type="character" w:customStyle="1" w:styleId="CharChar13">
    <w:name w:val="Char Char13"/>
    <w:uiPriority w:val="99"/>
    <w:rsid w:val="00DB403C"/>
    <w:rPr>
      <w:rFonts w:ascii="Tahoma" w:hAnsi="Tahoma" w:cs="Tahoma"/>
      <w:b/>
      <w:bCs/>
      <w:spacing w:val="20"/>
      <w:sz w:val="22"/>
      <w:szCs w:val="22"/>
    </w:rPr>
  </w:style>
  <w:style w:type="paragraph" w:styleId="HTML">
    <w:name w:val="HTML Preformatted"/>
    <w:basedOn w:val="a0"/>
    <w:link w:val="HTML0"/>
    <w:uiPriority w:val="99"/>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HTML стандартен Знак"/>
    <w:basedOn w:val="a1"/>
    <w:link w:val="HTML"/>
    <w:uiPriority w:val="99"/>
    <w:locked/>
    <w:rsid w:val="00DB403C"/>
    <w:rPr>
      <w:rFonts w:ascii="Courier New" w:hAnsi="Courier New" w:cs="Courier New"/>
      <w:sz w:val="24"/>
      <w:szCs w:val="24"/>
    </w:rPr>
  </w:style>
  <w:style w:type="paragraph" w:customStyle="1" w:styleId="2CharCharCharChar">
    <w:name w:val="2 Char Char Char Char"/>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8">
    <w:name w:val="Char Char8"/>
    <w:uiPriority w:val="99"/>
    <w:rsid w:val="00DB403C"/>
    <w:rPr>
      <w:rFonts w:ascii="Tahoma" w:hAnsi="Tahoma" w:cs="Tahoma"/>
      <w:spacing w:val="20"/>
      <w:sz w:val="22"/>
      <w:szCs w:val="22"/>
    </w:rPr>
  </w:style>
  <w:style w:type="character" w:customStyle="1" w:styleId="CharChar7">
    <w:name w:val="Char Char7"/>
    <w:uiPriority w:val="99"/>
    <w:rsid w:val="00DB403C"/>
    <w:rPr>
      <w:lang w:val="en-AU"/>
    </w:rPr>
  </w:style>
  <w:style w:type="character" w:customStyle="1" w:styleId="small1">
    <w:name w:val="small1"/>
    <w:uiPriority w:val="99"/>
    <w:rsid w:val="00DB403C"/>
    <w:rPr>
      <w:rFonts w:ascii="Verdana" w:hAnsi="Verdana" w:cs="Verdana"/>
      <w:sz w:val="17"/>
      <w:szCs w:val="17"/>
    </w:rPr>
  </w:style>
  <w:style w:type="paragraph" w:customStyle="1" w:styleId="Title3">
    <w:name w:val="Title 3"/>
    <w:basedOn w:val="30"/>
    <w:uiPriority w:val="99"/>
    <w:rsid w:val="00DB403C"/>
    <w:pPr>
      <w:keepLines w:val="0"/>
      <w:numPr>
        <w:numId w:val="19"/>
      </w:numPr>
      <w:spacing w:before="240"/>
      <w:jc w:val="both"/>
    </w:pPr>
    <w:rPr>
      <w:rFonts w:ascii="Times New Roman" w:eastAsia="Times New Roman" w:hAnsi="Times New Roman" w:cs="Times New Roman"/>
      <w:color w:val="auto"/>
      <w:sz w:val="28"/>
      <w:szCs w:val="28"/>
    </w:rPr>
  </w:style>
  <w:style w:type="paragraph" w:customStyle="1" w:styleId="Afff2">
    <w:name w:val="A"/>
    <w:basedOn w:val="a0"/>
    <w:uiPriority w:val="99"/>
    <w:rsid w:val="00DB403C"/>
    <w:pPr>
      <w:numPr>
        <w:ilvl w:val="12"/>
      </w:numPr>
      <w:spacing w:after="120" w:line="240" w:lineRule="auto"/>
      <w:ind w:left="567"/>
      <w:jc w:val="both"/>
    </w:pPr>
    <w:rPr>
      <w:rFonts w:ascii="Arial" w:eastAsia="Times New Roman" w:hAnsi="Arial" w:cs="Arial"/>
      <w:lang w:eastAsia="bg-BG"/>
    </w:rPr>
  </w:style>
  <w:style w:type="paragraph" w:customStyle="1" w:styleId="oddl-nadpis">
    <w:name w:val="oddíl-nadpis"/>
    <w:basedOn w:val="a0"/>
    <w:uiPriority w:val="99"/>
    <w:rsid w:val="00DB403C"/>
    <w:pPr>
      <w:keepNext/>
      <w:widowControl w:val="0"/>
      <w:tabs>
        <w:tab w:val="left" w:pos="567"/>
      </w:tabs>
      <w:spacing w:before="240" w:after="0" w:line="240" w:lineRule="exact"/>
    </w:pPr>
    <w:rPr>
      <w:rFonts w:ascii="Arial" w:eastAsia="Times New Roman" w:hAnsi="Arial" w:cs="Arial"/>
      <w:b/>
      <w:bCs/>
      <w:sz w:val="24"/>
      <w:szCs w:val="24"/>
      <w:lang w:val="cs-CZ" w:eastAsia="bg-BG"/>
    </w:rPr>
  </w:style>
  <w:style w:type="character" w:customStyle="1" w:styleId="CharChar3">
    <w:name w:val="Char Char3"/>
    <w:uiPriority w:val="99"/>
    <w:rsid w:val="00DB403C"/>
    <w:rPr>
      <w:rFonts w:ascii="Courier New" w:hAnsi="Courier New" w:cs="Courier New"/>
      <w:lang w:val="en-US" w:eastAsia="en-US"/>
    </w:rPr>
  </w:style>
  <w:style w:type="paragraph" w:customStyle="1" w:styleId="2CharCharCharCharCharCharChar">
    <w:name w:val="2 Char Char Char Char Char Char Char"/>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
    <w:name w:val="Char Char Char Char Char Char Char Char Char Char"/>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1a">
    <w:name w:val="1"/>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1CharCharChar1">
    <w:name w:val="1 Char Char Char1"/>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
    <w:name w:val="Char Char Char Char Char Char Char Char Char Char Char Char1 Char Char Char"/>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11">
    <w:name w:val="Char Char1"/>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
    <w:name w:val="Char Char Char Char Char Char Char Char Char"/>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1CharCharChar1CharCharCharCharCharChar">
    <w:name w:val="1 Char Char Char1 Char Char Char Char Char Char"/>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2Char">
    <w:name w:val="2 Char"/>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
    <w:name w:val="Char Char Char Char Char Char Char Char Char Char Char Char1 Char"/>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1CharCharCharCharCharCharCharChar0">
    <w:name w:val="Char1 Char Char Char1 Char Char Char Char Char Char Char Char"/>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3">
    <w:name w:val="Char Char Char Char Char Char Char Char Char Char Char Char3"/>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1CharCharCharCharCharCharCharCharCharCharCharCharCharCharCharCharCharChar3">
    <w:name w:val="Char Char Char Char Char Char Char1 Char Char Char Char Char Char Char Char1 Char Char Char Char Char Char Char Char Char Char Char Char Char Char Char Char Char Char3"/>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1Char">
    <w:name w:val="Char Char Char Char Char Char1 Char"/>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FontStyle24">
    <w:name w:val="Font Style24"/>
    <w:uiPriority w:val="99"/>
    <w:rsid w:val="00DB403C"/>
    <w:rPr>
      <w:rFonts w:ascii="Times New Roman" w:hAnsi="Times New Roman" w:cs="Times New Roman"/>
      <w:sz w:val="22"/>
      <w:szCs w:val="22"/>
    </w:rPr>
  </w:style>
  <w:style w:type="paragraph" w:customStyle="1" w:styleId="Style18">
    <w:name w:val="Style18"/>
    <w:basedOn w:val="a0"/>
    <w:uiPriority w:val="99"/>
    <w:rsid w:val="00DB403C"/>
    <w:pPr>
      <w:spacing w:before="120" w:after="120" w:line="280" w:lineRule="atLeast"/>
      <w:ind w:left="360"/>
      <w:jc w:val="center"/>
    </w:pPr>
    <w:rPr>
      <w:rFonts w:ascii="Times New Roman" w:eastAsia="Times New Roman" w:hAnsi="Times New Roman" w:cs="Times New Roman"/>
      <w:sz w:val="28"/>
      <w:szCs w:val="28"/>
      <w:lang w:eastAsia="bg-BG"/>
    </w:rPr>
  </w:style>
  <w:style w:type="paragraph" w:customStyle="1" w:styleId="BodyText21">
    <w:name w:val="Body Text 21"/>
    <w:basedOn w:val="a0"/>
    <w:uiPriority w:val="99"/>
    <w:rsid w:val="00DB403C"/>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4"/>
      <w:szCs w:val="24"/>
      <w:lang w:val="en-US" w:eastAsia="bg-BG"/>
    </w:rPr>
  </w:style>
  <w:style w:type="paragraph" w:customStyle="1" w:styleId="Style8">
    <w:name w:val="Style8"/>
    <w:basedOn w:val="a0"/>
    <w:uiPriority w:val="99"/>
    <w:rsid w:val="00DB403C"/>
    <w:pPr>
      <w:spacing w:before="120" w:after="120" w:line="240" w:lineRule="auto"/>
      <w:ind w:right="20"/>
      <w:jc w:val="both"/>
    </w:pPr>
    <w:rPr>
      <w:sz w:val="24"/>
      <w:szCs w:val="24"/>
      <w:lang w:val="ru-RU" w:eastAsia="bg-BG"/>
    </w:rPr>
  </w:style>
  <w:style w:type="paragraph" w:customStyle="1" w:styleId="Style2">
    <w:name w:val="Style2"/>
    <w:basedOn w:val="a0"/>
    <w:uiPriority w:val="99"/>
    <w:rsid w:val="00DB403C"/>
    <w:pPr>
      <w:widowControl w:val="0"/>
      <w:autoSpaceDE w:val="0"/>
      <w:autoSpaceDN w:val="0"/>
      <w:adjustRightInd w:val="0"/>
      <w:spacing w:after="0" w:line="265" w:lineRule="exact"/>
      <w:ind w:firstLine="713"/>
      <w:jc w:val="both"/>
    </w:pPr>
    <w:rPr>
      <w:rFonts w:ascii="Times New Roman" w:eastAsia="Times New Roman" w:hAnsi="Times New Roman" w:cs="Times New Roman"/>
      <w:sz w:val="24"/>
      <w:szCs w:val="24"/>
      <w:lang w:eastAsia="bg-BG"/>
    </w:rPr>
  </w:style>
  <w:style w:type="paragraph" w:customStyle="1" w:styleId="Style4">
    <w:name w:val="Style4"/>
    <w:basedOn w:val="a0"/>
    <w:uiPriority w:val="99"/>
    <w:rsid w:val="00DB403C"/>
    <w:pPr>
      <w:widowControl w:val="0"/>
      <w:autoSpaceDE w:val="0"/>
      <w:autoSpaceDN w:val="0"/>
      <w:adjustRightInd w:val="0"/>
      <w:spacing w:after="0" w:line="277" w:lineRule="exact"/>
      <w:ind w:hanging="140"/>
    </w:pPr>
    <w:rPr>
      <w:rFonts w:ascii="Times New Roman" w:eastAsia="Times New Roman" w:hAnsi="Times New Roman" w:cs="Times New Roman"/>
      <w:sz w:val="24"/>
      <w:szCs w:val="24"/>
      <w:lang w:eastAsia="bg-BG"/>
    </w:rPr>
  </w:style>
  <w:style w:type="paragraph" w:customStyle="1" w:styleId="Style12">
    <w:name w:val="Style12"/>
    <w:basedOn w:val="a0"/>
    <w:uiPriority w:val="99"/>
    <w:rsid w:val="00DB403C"/>
    <w:pPr>
      <w:widowControl w:val="0"/>
      <w:autoSpaceDE w:val="0"/>
      <w:autoSpaceDN w:val="0"/>
      <w:adjustRightInd w:val="0"/>
      <w:spacing w:after="0" w:line="247" w:lineRule="exact"/>
      <w:ind w:firstLine="720"/>
      <w:jc w:val="both"/>
    </w:pPr>
    <w:rPr>
      <w:rFonts w:ascii="Times New Roman" w:eastAsia="Times New Roman" w:hAnsi="Times New Roman" w:cs="Times New Roman"/>
      <w:sz w:val="24"/>
      <w:szCs w:val="24"/>
      <w:lang w:eastAsia="bg-BG"/>
    </w:rPr>
  </w:style>
  <w:style w:type="paragraph" w:customStyle="1" w:styleId="Style5">
    <w:name w:val="Style5"/>
    <w:basedOn w:val="a0"/>
    <w:uiPriority w:val="99"/>
    <w:rsid w:val="00DB403C"/>
    <w:pPr>
      <w:widowControl w:val="0"/>
      <w:autoSpaceDE w:val="0"/>
      <w:autoSpaceDN w:val="0"/>
      <w:adjustRightInd w:val="0"/>
      <w:spacing w:after="0" w:line="263" w:lineRule="exact"/>
      <w:ind w:firstLine="626"/>
      <w:jc w:val="both"/>
    </w:pPr>
    <w:rPr>
      <w:rFonts w:ascii="Times New Roman" w:eastAsia="Times New Roman" w:hAnsi="Times New Roman" w:cs="Times New Roman"/>
      <w:sz w:val="24"/>
      <w:szCs w:val="24"/>
      <w:lang w:eastAsia="bg-BG"/>
    </w:rPr>
  </w:style>
  <w:style w:type="paragraph" w:customStyle="1" w:styleId="Style3">
    <w:name w:val="Style3"/>
    <w:basedOn w:val="a0"/>
    <w:uiPriority w:val="99"/>
    <w:rsid w:val="00DB403C"/>
    <w:pPr>
      <w:widowControl w:val="0"/>
      <w:autoSpaceDE w:val="0"/>
      <w:autoSpaceDN w:val="0"/>
      <w:adjustRightInd w:val="0"/>
      <w:spacing w:after="0" w:line="209" w:lineRule="exact"/>
      <w:jc w:val="both"/>
    </w:pPr>
    <w:rPr>
      <w:rFonts w:ascii="Times New Roman" w:eastAsia="Times New Roman" w:hAnsi="Times New Roman" w:cs="Times New Roman"/>
      <w:sz w:val="24"/>
      <w:szCs w:val="24"/>
      <w:lang w:eastAsia="bg-BG"/>
    </w:rPr>
  </w:style>
  <w:style w:type="paragraph" w:customStyle="1" w:styleId="Style7">
    <w:name w:val="Style7"/>
    <w:basedOn w:val="a0"/>
    <w:uiPriority w:val="99"/>
    <w:rsid w:val="00DB403C"/>
    <w:pPr>
      <w:widowControl w:val="0"/>
      <w:autoSpaceDE w:val="0"/>
      <w:autoSpaceDN w:val="0"/>
      <w:adjustRightInd w:val="0"/>
      <w:spacing w:after="0" w:line="295" w:lineRule="exact"/>
      <w:ind w:hanging="349"/>
      <w:jc w:val="both"/>
    </w:pPr>
    <w:rPr>
      <w:rFonts w:ascii="Times New Roman" w:eastAsia="Times New Roman" w:hAnsi="Times New Roman" w:cs="Times New Roman"/>
      <w:sz w:val="24"/>
      <w:szCs w:val="24"/>
      <w:lang w:eastAsia="bg-BG"/>
    </w:rPr>
  </w:style>
  <w:style w:type="character" w:customStyle="1" w:styleId="FontStyle16">
    <w:name w:val="Font Style16"/>
    <w:uiPriority w:val="99"/>
    <w:rsid w:val="00DB403C"/>
    <w:rPr>
      <w:rFonts w:ascii="Times New Roman" w:hAnsi="Times New Roman" w:cs="Times New Roman"/>
      <w:b/>
      <w:bCs/>
      <w:spacing w:val="10"/>
      <w:sz w:val="24"/>
      <w:szCs w:val="24"/>
    </w:rPr>
  </w:style>
  <w:style w:type="character" w:customStyle="1" w:styleId="FontStyle18">
    <w:name w:val="Font Style18"/>
    <w:uiPriority w:val="99"/>
    <w:rsid w:val="00DB403C"/>
    <w:rPr>
      <w:rFonts w:ascii="Times New Roman" w:hAnsi="Times New Roman" w:cs="Times New Roman"/>
      <w:b/>
      <w:bCs/>
      <w:spacing w:val="10"/>
      <w:sz w:val="24"/>
      <w:szCs w:val="24"/>
    </w:rPr>
  </w:style>
  <w:style w:type="character" w:customStyle="1" w:styleId="FontStyle19">
    <w:name w:val="Font Style19"/>
    <w:uiPriority w:val="99"/>
    <w:rsid w:val="00DB403C"/>
    <w:rPr>
      <w:rFonts w:ascii="Times New Roman" w:hAnsi="Times New Roman" w:cs="Times New Roman"/>
      <w:i/>
      <w:iCs/>
      <w:spacing w:val="10"/>
      <w:sz w:val="20"/>
      <w:szCs w:val="20"/>
    </w:rPr>
  </w:style>
  <w:style w:type="paragraph" w:customStyle="1" w:styleId="NoSpacing2">
    <w:name w:val="No Spacing2"/>
    <w:uiPriority w:val="99"/>
    <w:rsid w:val="00DB403C"/>
    <w:rPr>
      <w:rFonts w:ascii="Courier New" w:eastAsia="Batang" w:hAnsi="Courier New" w:cs="Courier New"/>
      <w:sz w:val="20"/>
      <w:szCs w:val="20"/>
      <w:lang w:eastAsia="en-US"/>
    </w:rPr>
  </w:style>
  <w:style w:type="character" w:customStyle="1" w:styleId="FontStyle122">
    <w:name w:val="Font Style122"/>
    <w:uiPriority w:val="99"/>
    <w:rsid w:val="00DB403C"/>
    <w:rPr>
      <w:rFonts w:ascii="Times New Roman" w:hAnsi="Times New Roman" w:cs="Times New Roman"/>
      <w:sz w:val="20"/>
      <w:szCs w:val="20"/>
    </w:rPr>
  </w:style>
  <w:style w:type="character" w:customStyle="1" w:styleId="FontStyle124">
    <w:name w:val="Font Style124"/>
    <w:uiPriority w:val="99"/>
    <w:rsid w:val="00DB403C"/>
    <w:rPr>
      <w:rFonts w:ascii="Times New Roman" w:hAnsi="Times New Roman" w:cs="Times New Roman"/>
      <w:i/>
      <w:iCs/>
      <w:sz w:val="20"/>
      <w:szCs w:val="20"/>
    </w:rPr>
  </w:style>
  <w:style w:type="paragraph" w:customStyle="1" w:styleId="Style87">
    <w:name w:val="Style87"/>
    <w:basedOn w:val="a0"/>
    <w:uiPriority w:val="99"/>
    <w:rsid w:val="00DB403C"/>
    <w:pPr>
      <w:widowControl w:val="0"/>
      <w:autoSpaceDE w:val="0"/>
      <w:autoSpaceDN w:val="0"/>
      <w:adjustRightInd w:val="0"/>
      <w:spacing w:after="0" w:line="277" w:lineRule="exact"/>
      <w:jc w:val="both"/>
    </w:pPr>
    <w:rPr>
      <w:rFonts w:ascii="Times New Roman" w:eastAsia="Times New Roman" w:hAnsi="Times New Roman" w:cs="Times New Roman"/>
      <w:sz w:val="24"/>
      <w:szCs w:val="24"/>
      <w:lang w:eastAsia="bg-BG"/>
    </w:rPr>
  </w:style>
  <w:style w:type="paragraph" w:customStyle="1" w:styleId="afff3">
    <w:name w:val="Стил"/>
    <w:basedOn w:val="a0"/>
    <w:next w:val="a0"/>
    <w:autoRedefine/>
    <w:uiPriority w:val="99"/>
    <w:rsid w:val="00DB403C"/>
    <w:pPr>
      <w:widowControl w:val="0"/>
      <w:tabs>
        <w:tab w:val="right" w:leader="dot" w:pos="9360"/>
      </w:tabs>
      <w:suppressAutoHyphens/>
      <w:spacing w:after="0" w:line="240" w:lineRule="auto"/>
      <w:ind w:left="1440" w:right="720" w:hanging="1440"/>
    </w:pPr>
    <w:rPr>
      <w:rFonts w:ascii="Courier New" w:eastAsia="Times New Roman" w:hAnsi="Courier New" w:cs="Courier New"/>
      <w:sz w:val="24"/>
      <w:szCs w:val="24"/>
      <w:lang w:val="en-US" w:eastAsia="bg-BG"/>
    </w:rPr>
  </w:style>
  <w:style w:type="paragraph" w:customStyle="1" w:styleId="2a">
    <w:name w:val="Изнесен текст2"/>
    <w:basedOn w:val="a0"/>
    <w:uiPriority w:val="99"/>
    <w:semiHidden/>
    <w:rsid w:val="00DB403C"/>
    <w:pPr>
      <w:spacing w:after="0" w:line="240" w:lineRule="auto"/>
    </w:pPr>
    <w:rPr>
      <w:rFonts w:ascii="Tahoma" w:eastAsia="Times New Roman" w:hAnsi="Tahoma" w:cs="Tahoma"/>
      <w:sz w:val="16"/>
      <w:szCs w:val="16"/>
      <w:lang w:eastAsia="bg-BG"/>
    </w:rPr>
  </w:style>
  <w:style w:type="paragraph" w:customStyle="1" w:styleId="2b">
    <w:name w:val="Предмет на коментар2"/>
    <w:basedOn w:val="afe"/>
    <w:next w:val="afe"/>
    <w:uiPriority w:val="99"/>
    <w:semiHidden/>
    <w:rsid w:val="00DB403C"/>
    <w:rPr>
      <w:rFonts w:eastAsia="Times New Roman"/>
      <w:b/>
      <w:bCs/>
      <w:lang w:val="bg-BG"/>
    </w:rPr>
  </w:style>
  <w:style w:type="paragraph" w:customStyle="1" w:styleId="CharCharCharCharCharCharChar1CharCharCharCharCharCharCharCharChar1">
    <w:name w:val="Char Char Char Char Char Char Char1 Char Char Char Char Char Char Char Char Char1"/>
    <w:basedOn w:val="a0"/>
    <w:uiPriority w:val="99"/>
    <w:semiHidden/>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OPACtext">
    <w:name w:val="OPAC text"/>
    <w:basedOn w:val="a0"/>
    <w:uiPriority w:val="99"/>
    <w:semiHidden/>
    <w:rsid w:val="00DB403C"/>
    <w:pPr>
      <w:spacing w:before="120" w:after="120" w:line="240" w:lineRule="auto"/>
      <w:ind w:firstLine="709"/>
      <w:jc w:val="both"/>
    </w:pPr>
    <w:rPr>
      <w:rFonts w:ascii="Times New Roman" w:eastAsia="MS Mincho" w:hAnsi="Times New Roman" w:cs="Times New Roman"/>
      <w:sz w:val="24"/>
      <w:szCs w:val="24"/>
      <w:lang w:eastAsia="bg-BG"/>
    </w:rPr>
  </w:style>
  <w:style w:type="paragraph" w:customStyle="1" w:styleId="CharCharCharCharCharCharCharCharCharCharCharCharCharChar">
    <w:name w:val="Char Char Char Char Char Char Char Char Char Char Char Char Char Char"/>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
    <w:name w:val="Char Char Char Char Char Char Char Char"/>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0">
    <w:name w:val="Знак Знак Char Char Char Char Char Char Char Char Char"/>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FontStyle182">
    <w:name w:val="Font Style182"/>
    <w:uiPriority w:val="99"/>
    <w:rsid w:val="00DB403C"/>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2">
    <w:name w:val="Char Char Char Char Char Char Char Char Char2"/>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FontStyle32">
    <w:name w:val="Font Style32"/>
    <w:uiPriority w:val="99"/>
    <w:rsid w:val="00DB403C"/>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12">
    <w:name w:val="Char Char1 Знак Знак"/>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1CharCharCharCharCharChar">
    <w:name w:val="Char1 Char Char Char1 Char Char Char Char Char Char"/>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FontStyle23">
    <w:name w:val="Font Style23"/>
    <w:uiPriority w:val="99"/>
    <w:rsid w:val="00DB403C"/>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5">
    <w:name w:val="Char Char Char Char Char Char Char5"/>
    <w:basedOn w:val="a0"/>
    <w:uiPriority w:val="99"/>
    <w:rsid w:val="00DB403C"/>
    <w:pPr>
      <w:tabs>
        <w:tab w:val="left" w:pos="709"/>
      </w:tabs>
      <w:spacing w:after="0" w:line="36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1">
    <w:name w:val="Char Char Char Char Char Char Char Char Char Char Char Char Char Char Char Char Char Char Char1"/>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1b">
    <w:name w:val="Знак Знак1"/>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newdocreference">
    <w:name w:val="newdocreference"/>
    <w:uiPriority w:val="99"/>
    <w:rsid w:val="00DB403C"/>
  </w:style>
  <w:style w:type="character" w:customStyle="1" w:styleId="FontStyle63">
    <w:name w:val="Font Style63"/>
    <w:uiPriority w:val="99"/>
    <w:rsid w:val="00DB403C"/>
    <w:rPr>
      <w:rFonts w:ascii="Verdana" w:hAnsi="Verdana" w:cs="Verdana"/>
      <w:sz w:val="20"/>
      <w:szCs w:val="20"/>
    </w:rPr>
  </w:style>
  <w:style w:type="paragraph" w:customStyle="1" w:styleId="5Text">
    <w:name w:val="5 Text"/>
    <w:basedOn w:val="a0"/>
    <w:link w:val="5TextChar"/>
    <w:uiPriority w:val="99"/>
    <w:rsid w:val="00DB403C"/>
    <w:pPr>
      <w:spacing w:after="0" w:line="360" w:lineRule="auto"/>
      <w:ind w:firstLine="680"/>
      <w:jc w:val="both"/>
    </w:pPr>
    <w:rPr>
      <w:rFonts w:ascii="Times New Roman" w:eastAsia="Batang" w:hAnsi="Times New Roman" w:cs="Times New Roman"/>
      <w:sz w:val="24"/>
      <w:szCs w:val="24"/>
    </w:rPr>
  </w:style>
  <w:style w:type="character" w:customStyle="1" w:styleId="5TextChar">
    <w:name w:val="5 Text Char"/>
    <w:link w:val="5Text"/>
    <w:uiPriority w:val="99"/>
    <w:locked/>
    <w:rsid w:val="00DB403C"/>
    <w:rPr>
      <w:rFonts w:ascii="Times New Roman" w:eastAsia="Batang" w:hAnsi="Times New Roman" w:cs="Times New Roman"/>
      <w:sz w:val="24"/>
      <w:szCs w:val="24"/>
    </w:rPr>
  </w:style>
  <w:style w:type="paragraph" w:customStyle="1" w:styleId="newStyle1">
    <w:name w:val="new Style1"/>
    <w:basedOn w:val="a0"/>
    <w:link w:val="newStyle1Char1"/>
    <w:uiPriority w:val="99"/>
    <w:rsid w:val="00DB403C"/>
    <w:pPr>
      <w:widowControl w:val="0"/>
      <w:tabs>
        <w:tab w:val="right" w:pos="8789"/>
      </w:tabs>
      <w:suppressAutoHyphens/>
      <w:spacing w:before="120" w:after="0" w:line="280" w:lineRule="atLeast"/>
      <w:ind w:left="360" w:firstLine="709"/>
      <w:jc w:val="both"/>
    </w:pPr>
    <w:rPr>
      <w:rFonts w:ascii="Arial" w:eastAsia="Batang" w:hAnsi="Arial" w:cs="Arial"/>
      <w:spacing w:val="-2"/>
      <w:sz w:val="24"/>
      <w:szCs w:val="24"/>
    </w:rPr>
  </w:style>
  <w:style w:type="character" w:customStyle="1" w:styleId="newStyle1Char1">
    <w:name w:val="new Style1 Char1"/>
    <w:link w:val="newStyle1"/>
    <w:uiPriority w:val="99"/>
    <w:locked/>
    <w:rsid w:val="00DB403C"/>
    <w:rPr>
      <w:rFonts w:ascii="Arial" w:eastAsia="Batang" w:hAnsi="Arial" w:cs="Arial"/>
      <w:snapToGrid w:val="0"/>
      <w:spacing w:val="-2"/>
      <w:sz w:val="24"/>
      <w:szCs w:val="24"/>
    </w:rPr>
  </w:style>
  <w:style w:type="character" w:customStyle="1" w:styleId="BodyChar">
    <w:name w:val="Body Char"/>
    <w:link w:val="Body"/>
    <w:uiPriority w:val="99"/>
    <w:locked/>
    <w:rsid w:val="00DB403C"/>
    <w:rPr>
      <w:rFonts w:ascii="Arial Unicode MS" w:eastAsia="Times New Roman" w:hAnsi="Times New Roman" w:cs="Arial Unicode MS"/>
      <w:color w:val="000000"/>
      <w:sz w:val="22"/>
      <w:szCs w:val="22"/>
      <w:u w:color="000000"/>
      <w:lang w:val="ru-RU" w:eastAsia="bg-BG"/>
    </w:rPr>
  </w:style>
  <w:style w:type="paragraph" w:customStyle="1" w:styleId="Normal1">
    <w:name w:val="Normal 1"/>
    <w:basedOn w:val="a0"/>
    <w:link w:val="Normal1Char"/>
    <w:uiPriority w:val="99"/>
    <w:rsid w:val="00DB403C"/>
    <w:pPr>
      <w:spacing w:after="0" w:line="240" w:lineRule="auto"/>
      <w:ind w:firstLine="720"/>
      <w:jc w:val="both"/>
    </w:pPr>
    <w:rPr>
      <w:rFonts w:ascii="Arial" w:eastAsia="Batang" w:hAnsi="Arial" w:cs="Arial"/>
      <w:sz w:val="20"/>
      <w:szCs w:val="20"/>
    </w:rPr>
  </w:style>
  <w:style w:type="character" w:customStyle="1" w:styleId="Normal1Char">
    <w:name w:val="Normal 1 Char"/>
    <w:link w:val="Normal1"/>
    <w:uiPriority w:val="99"/>
    <w:locked/>
    <w:rsid w:val="00DB403C"/>
    <w:rPr>
      <w:rFonts w:ascii="Arial" w:eastAsia="Batang" w:hAnsi="Arial" w:cs="Arial"/>
    </w:rPr>
  </w:style>
  <w:style w:type="paragraph" w:customStyle="1" w:styleId="default0">
    <w:name w:val="default"/>
    <w:basedOn w:val="a0"/>
    <w:uiPriority w:val="99"/>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ntStyle11">
    <w:name w:val="Font Style11"/>
    <w:uiPriority w:val="99"/>
    <w:rsid w:val="00DB403C"/>
    <w:rPr>
      <w:rFonts w:ascii="Times New Roman" w:hAnsi="Times New Roman" w:cs="Times New Roman"/>
      <w:sz w:val="30"/>
      <w:szCs w:val="30"/>
    </w:rPr>
  </w:style>
  <w:style w:type="paragraph" w:customStyle="1" w:styleId="1c">
    <w:name w:val="Нормален (уеб)1"/>
    <w:basedOn w:val="a0"/>
    <w:uiPriority w:val="99"/>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HTML1">
    <w:name w:val="HTML стандартен1"/>
    <w:basedOn w:val="a0"/>
    <w:uiPriority w:val="99"/>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1d">
    <w:name w:val="Знак Знак Знак1"/>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61">
    <w:name w:val="Char Char61"/>
    <w:uiPriority w:val="99"/>
    <w:rsid w:val="00DB403C"/>
    <w:rPr>
      <w:sz w:val="16"/>
      <w:szCs w:val="16"/>
      <w:lang w:val="en-AU"/>
    </w:rPr>
  </w:style>
  <w:style w:type="character" w:customStyle="1" w:styleId="CharChar131">
    <w:name w:val="Char Char131"/>
    <w:uiPriority w:val="99"/>
    <w:rsid w:val="00DB403C"/>
    <w:rPr>
      <w:rFonts w:ascii="Tahoma" w:hAnsi="Tahoma" w:cs="Tahoma"/>
      <w:b/>
      <w:bCs/>
      <w:spacing w:val="20"/>
      <w:sz w:val="22"/>
      <w:szCs w:val="22"/>
    </w:rPr>
  </w:style>
  <w:style w:type="paragraph" w:customStyle="1" w:styleId="Char1CharCharChar1CharCharCharCharCharCharCharChar1">
    <w:name w:val="Char1 Char Char Char1 Char Char Char Char Char Char Char Char Знак Знак Знак Знак1"/>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81">
    <w:name w:val="Char Char81"/>
    <w:uiPriority w:val="99"/>
    <w:rsid w:val="00DB403C"/>
    <w:rPr>
      <w:rFonts w:ascii="Tahoma" w:hAnsi="Tahoma" w:cs="Tahoma"/>
      <w:spacing w:val="20"/>
      <w:sz w:val="22"/>
      <w:szCs w:val="22"/>
    </w:rPr>
  </w:style>
  <w:style w:type="character" w:customStyle="1" w:styleId="CharChar71">
    <w:name w:val="Char Char71"/>
    <w:uiPriority w:val="99"/>
    <w:rsid w:val="00DB403C"/>
    <w:rPr>
      <w:lang w:val="en-AU"/>
    </w:rPr>
  </w:style>
  <w:style w:type="character" w:customStyle="1" w:styleId="CharChar31">
    <w:name w:val="Char Char31"/>
    <w:uiPriority w:val="99"/>
    <w:rsid w:val="00DB403C"/>
    <w:rPr>
      <w:rFonts w:ascii="Courier New" w:hAnsi="Courier New" w:cs="Courier New"/>
      <w:lang w:val="en-US" w:eastAsia="en-US"/>
    </w:rPr>
  </w:style>
  <w:style w:type="paragraph" w:customStyle="1" w:styleId="CharCharCharCharCharCharCharCharCharChar1">
    <w:name w:val="Char Char Char Char Char Char Char Char Char Char1"/>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1">
    <w:name w:val="Char Char Char Char Char Char Char Char Char Char Char Char1 Char Char Char1"/>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1">
    <w:name w:val="Char Char Char Char Char Char Char Char Char Char Char Char Char Char Char Char Char Char Char Char Char1"/>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1">
    <w:name w:val="Char Char Char Char Char Char Char Char Char Char Char Char1 Char1"/>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CharCharCharChar11">
    <w:name w:val="Char Char Char Char Char Char Char Char Char Char Char Char1 Char Char Char Char Char Char Char11"/>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CharCharChar1Char1">
    <w:name w:val="Char Char Char Char Char Char Char Char Char Char Char Char2 Char Char Char1 Char1"/>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CharCharChar1Char11">
    <w:name w:val="Char Char Char Char Char Char Char Char Char Char Char Char Char Char Char Char Char Char Char Char Char Char Char Char1 Char11"/>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
    <w:name w:val="Char Char Char Char Char Char Char Char Char Char Char Char2"/>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1Char1">
    <w:name w:val="Char Char Char Char Char Char1 Char1"/>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5">
    <w:name w:val="Char5"/>
    <w:basedOn w:val="a0"/>
    <w:uiPriority w:val="99"/>
    <w:rsid w:val="00DB403C"/>
    <w:pPr>
      <w:tabs>
        <w:tab w:val="left" w:pos="709"/>
      </w:tabs>
      <w:spacing w:before="120" w:after="120" w:line="240" w:lineRule="auto"/>
      <w:ind w:left="360"/>
      <w:jc w:val="center"/>
    </w:pPr>
    <w:rPr>
      <w:rFonts w:ascii="Tahoma" w:eastAsia="Times New Roman" w:hAnsi="Tahoma" w:cs="Tahoma"/>
      <w:b/>
      <w:bCs/>
      <w:sz w:val="24"/>
      <w:szCs w:val="24"/>
      <w:lang w:val="pl-PL" w:eastAsia="pl-PL"/>
    </w:rPr>
  </w:style>
  <w:style w:type="paragraph" w:customStyle="1" w:styleId="NoSpacing1">
    <w:name w:val="No Spacing1"/>
    <w:uiPriority w:val="99"/>
    <w:rsid w:val="00DB403C"/>
    <w:rPr>
      <w:rFonts w:ascii="Courier New" w:eastAsia="Times New Roman" w:hAnsi="Courier New" w:cs="Courier New"/>
      <w:lang w:eastAsia="en-US"/>
    </w:rPr>
  </w:style>
  <w:style w:type="paragraph" w:customStyle="1" w:styleId="1e">
    <w:name w:val="Изнесен текст1"/>
    <w:basedOn w:val="a0"/>
    <w:uiPriority w:val="99"/>
    <w:semiHidden/>
    <w:rsid w:val="00DB403C"/>
    <w:pPr>
      <w:spacing w:after="0" w:line="240" w:lineRule="auto"/>
    </w:pPr>
    <w:rPr>
      <w:rFonts w:ascii="Tahoma" w:eastAsia="Times New Roman" w:hAnsi="Tahoma" w:cs="Tahoma"/>
      <w:sz w:val="16"/>
      <w:szCs w:val="16"/>
      <w:lang w:eastAsia="bg-BG"/>
    </w:rPr>
  </w:style>
  <w:style w:type="paragraph" w:customStyle="1" w:styleId="1f">
    <w:name w:val="Предмет на коментар1"/>
    <w:basedOn w:val="afe"/>
    <w:next w:val="afe"/>
    <w:uiPriority w:val="99"/>
    <w:semiHidden/>
    <w:rsid w:val="00DB403C"/>
    <w:rPr>
      <w:rFonts w:eastAsia="Times New Roman"/>
      <w:b/>
      <w:bCs/>
      <w:lang w:val="bg-BG"/>
    </w:rPr>
  </w:style>
  <w:style w:type="paragraph" w:customStyle="1" w:styleId="CharCharCharCharCharCharCharCharChar1">
    <w:name w:val="Знак Знак Char Char Char Char Char Char Char Char Char1"/>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1">
    <w:name w:val="Char Char Char2 Char Char Char Char Char Char Char Char Char Char Char Char Char Char Char Char Char Char Char Char Char1"/>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10">
    <w:name w:val="Char Char Char Char Char Char Char Char Char1"/>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Char1">
    <w:name w:val="Char Char Char2 Char Char Char Char Char Char Char Char Char Char Char Char Char Char Char Char Char Char Char Char Char Char1"/>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110">
    <w:name w:val="Char Char1 Знак Знак1"/>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1CharCharCharCharCharChar1">
    <w:name w:val="Char1 Char Char Char1 Char Char Char Char Char Char1"/>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1CharCharCharCharCharCharCharCharCharCharChar1Char1">
    <w:name w:val="Char1 Char Char Char Char Char Char Знак Знак1 Char Char Знак Знак Char Char Char Char Char Char Char Char Char1 Char1"/>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1">
    <w:name w:val="Char Char Char2 Char Char Char Char Char Char Char Char Char Char1"/>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CharCharCharCharCharCharCharCharCharCharCharCharChar1">
    <w:name w:val="Char1 Char Char Char Char Char Char Знак Знак Char Char Char Char Знак Знак Char Char Знак Знак Char Char Char Char Char Char Char1"/>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4">
    <w:name w:val="Char Char Char Char Char Char Char4"/>
    <w:basedOn w:val="a0"/>
    <w:uiPriority w:val="99"/>
    <w:rsid w:val="00DB403C"/>
    <w:pPr>
      <w:tabs>
        <w:tab w:val="left" w:pos="709"/>
      </w:tabs>
      <w:spacing w:after="0" w:line="360" w:lineRule="auto"/>
    </w:pPr>
    <w:rPr>
      <w:rFonts w:ascii="Tahoma" w:eastAsia="Times New Roman" w:hAnsi="Tahoma" w:cs="Tahoma"/>
      <w:sz w:val="24"/>
      <w:szCs w:val="24"/>
      <w:lang w:val="pl-PL" w:eastAsia="pl-PL"/>
    </w:rPr>
  </w:style>
  <w:style w:type="paragraph" w:customStyle="1" w:styleId="CharCharCharCharCharCharCharCharCharCharCharCharChar">
    <w:name w:val="Char Char Char Char Char Char Char Char Char Char Char Char Char"/>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
    <w:name w:val="Char Char Char2 Char Char Char Char"/>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ldef">
    <w:name w:val="ldef"/>
    <w:uiPriority w:val="99"/>
    <w:rsid w:val="00DB403C"/>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FontStyle60">
    <w:name w:val="Font Style60"/>
    <w:uiPriority w:val="99"/>
    <w:rsid w:val="00DB403C"/>
    <w:rPr>
      <w:rFonts w:ascii="Verdana" w:hAnsi="Verdana" w:cs="Verdana"/>
      <w:b/>
      <w:bCs/>
      <w:sz w:val="20"/>
      <w:szCs w:val="20"/>
    </w:rPr>
  </w:style>
  <w:style w:type="character" w:customStyle="1" w:styleId="FontStyle22">
    <w:name w:val="Font Style22"/>
    <w:uiPriority w:val="99"/>
    <w:rsid w:val="00DB403C"/>
    <w:rPr>
      <w:rFonts w:ascii="Times New Roman" w:hAnsi="Times New Roman" w:cs="Times New Roman"/>
      <w:sz w:val="24"/>
      <w:szCs w:val="24"/>
    </w:rPr>
  </w:style>
  <w:style w:type="character" w:customStyle="1" w:styleId="FontStyle21">
    <w:name w:val="Font Style21"/>
    <w:uiPriority w:val="99"/>
    <w:rsid w:val="00DB403C"/>
    <w:rPr>
      <w:rFonts w:ascii="Times New Roman" w:hAnsi="Times New Roman" w:cs="Times New Roman"/>
      <w:b/>
      <w:bCs/>
      <w:i/>
      <w:iCs/>
      <w:sz w:val="24"/>
      <w:szCs w:val="24"/>
    </w:rPr>
  </w:style>
  <w:style w:type="character" w:customStyle="1" w:styleId="810">
    <w:name w:val="Основен текст81"/>
    <w:uiPriority w:val="99"/>
    <w:rsid w:val="00DB403C"/>
    <w:rPr>
      <w:sz w:val="21"/>
      <w:szCs w:val="21"/>
      <w:shd w:val="clear" w:color="auto" w:fill="FFFFFF"/>
    </w:rPr>
  </w:style>
  <w:style w:type="character" w:customStyle="1" w:styleId="42">
    <w:name w:val="Основен текст (4)_"/>
    <w:link w:val="410"/>
    <w:uiPriority w:val="99"/>
    <w:locked/>
    <w:rsid w:val="00DB403C"/>
    <w:rPr>
      <w:b/>
      <w:bCs/>
      <w:sz w:val="21"/>
      <w:szCs w:val="21"/>
      <w:shd w:val="clear" w:color="auto" w:fill="FFFFFF"/>
    </w:rPr>
  </w:style>
  <w:style w:type="paragraph" w:customStyle="1" w:styleId="410">
    <w:name w:val="Основен текст (4)1"/>
    <w:basedOn w:val="a0"/>
    <w:link w:val="42"/>
    <w:uiPriority w:val="99"/>
    <w:rsid w:val="00DB403C"/>
    <w:pPr>
      <w:shd w:val="clear" w:color="auto" w:fill="FFFFFF"/>
      <w:spacing w:after="180" w:line="274" w:lineRule="exact"/>
      <w:ind w:hanging="440"/>
      <w:jc w:val="both"/>
    </w:pPr>
    <w:rPr>
      <w:b/>
      <w:bCs/>
      <w:sz w:val="21"/>
      <w:szCs w:val="21"/>
      <w:shd w:val="clear" w:color="auto" w:fill="FFFFFF"/>
    </w:rPr>
  </w:style>
  <w:style w:type="character" w:customStyle="1" w:styleId="414">
    <w:name w:val="Основен текст (4)14"/>
    <w:uiPriority w:val="99"/>
    <w:rsid w:val="00DB403C"/>
  </w:style>
  <w:style w:type="character" w:customStyle="1" w:styleId="330">
    <w:name w:val="Основен текст33"/>
    <w:uiPriority w:val="99"/>
    <w:rsid w:val="00DB403C"/>
    <w:rPr>
      <w:sz w:val="21"/>
      <w:szCs w:val="21"/>
      <w:shd w:val="clear" w:color="auto" w:fill="FFFFFF"/>
    </w:rPr>
  </w:style>
  <w:style w:type="character" w:customStyle="1" w:styleId="212">
    <w:name w:val="Основен текст21"/>
    <w:uiPriority w:val="99"/>
    <w:rsid w:val="00DB403C"/>
    <w:rPr>
      <w:sz w:val="21"/>
      <w:szCs w:val="21"/>
      <w:shd w:val="clear" w:color="auto" w:fill="FFFFFF"/>
    </w:rPr>
  </w:style>
  <w:style w:type="paragraph" w:customStyle="1" w:styleId="WW-BodyTextIndent3">
    <w:name w:val="WW-Body Text Indent 3"/>
    <w:basedOn w:val="a0"/>
    <w:uiPriority w:val="99"/>
    <w:rsid w:val="00DB403C"/>
    <w:pPr>
      <w:suppressAutoHyphens/>
      <w:overflowPunct w:val="0"/>
      <w:spacing w:after="120" w:line="240" w:lineRule="auto"/>
      <w:ind w:left="283"/>
    </w:pPr>
    <w:rPr>
      <w:rFonts w:ascii="Times New Roman" w:eastAsia="Times New Roman" w:hAnsi="Times New Roman" w:cs="Times New Roman"/>
      <w:sz w:val="16"/>
      <w:szCs w:val="16"/>
      <w:lang w:eastAsia="ar-SA"/>
    </w:rPr>
  </w:style>
  <w:style w:type="character" w:customStyle="1" w:styleId="420">
    <w:name w:val="Основен текст (4)20"/>
    <w:uiPriority w:val="99"/>
    <w:rsid w:val="00DB403C"/>
    <w:rPr>
      <w:rFonts w:ascii="Times New Roman" w:hAnsi="Times New Roman" w:cs="Times New Roman"/>
      <w:b/>
      <w:bCs/>
      <w:sz w:val="21"/>
      <w:szCs w:val="21"/>
      <w:shd w:val="clear" w:color="auto" w:fill="FFFFFF"/>
    </w:rPr>
  </w:style>
  <w:style w:type="character" w:customStyle="1" w:styleId="160">
    <w:name w:val="Основен текст + Удебелен16"/>
    <w:uiPriority w:val="99"/>
    <w:rsid w:val="00DB403C"/>
    <w:rPr>
      <w:b/>
      <w:bCs/>
      <w:sz w:val="21"/>
      <w:szCs w:val="21"/>
      <w:shd w:val="clear" w:color="auto" w:fill="FFFFFF"/>
    </w:rPr>
  </w:style>
  <w:style w:type="paragraph" w:customStyle="1" w:styleId="Bulets">
    <w:name w:val="Bulets"/>
    <w:basedOn w:val="a0"/>
    <w:uiPriority w:val="99"/>
    <w:rsid w:val="00DB403C"/>
    <w:pPr>
      <w:numPr>
        <w:numId w:val="20"/>
      </w:numPr>
      <w:spacing w:before="120" w:after="0" w:line="240" w:lineRule="auto"/>
      <w:jc w:val="both"/>
    </w:pPr>
    <w:rPr>
      <w:rFonts w:ascii="Arial" w:eastAsia="Times New Roman" w:hAnsi="Arial" w:cs="Arial"/>
      <w:sz w:val="24"/>
      <w:szCs w:val="24"/>
      <w:lang w:eastAsia="bg-BG"/>
    </w:rPr>
  </w:style>
  <w:style w:type="character" w:customStyle="1" w:styleId="FontStyle33">
    <w:name w:val="Font Style33"/>
    <w:uiPriority w:val="99"/>
    <w:rsid w:val="00DB403C"/>
    <w:rPr>
      <w:rFonts w:ascii="Cambria" w:hAnsi="Cambria" w:cs="Cambria"/>
      <w:sz w:val="16"/>
      <w:szCs w:val="16"/>
    </w:rPr>
  </w:style>
  <w:style w:type="character" w:customStyle="1" w:styleId="Bodytext">
    <w:name w:val="Body text_"/>
    <w:link w:val="Bodytext1"/>
    <w:uiPriority w:val="99"/>
    <w:locked/>
    <w:rsid w:val="00DB403C"/>
    <w:rPr>
      <w:rFonts w:ascii="Arial" w:hAnsi="Arial" w:cs="Arial"/>
      <w:sz w:val="13"/>
      <w:szCs w:val="13"/>
      <w:shd w:val="clear" w:color="auto" w:fill="FFFFFF"/>
    </w:rPr>
  </w:style>
  <w:style w:type="paragraph" w:customStyle="1" w:styleId="Bodytext1">
    <w:name w:val="Body text1"/>
    <w:basedOn w:val="a0"/>
    <w:link w:val="Bodytext"/>
    <w:uiPriority w:val="99"/>
    <w:rsid w:val="00DB403C"/>
    <w:pPr>
      <w:shd w:val="clear" w:color="auto" w:fill="FFFFFF"/>
      <w:spacing w:after="0" w:line="240" w:lineRule="atLeast"/>
    </w:pPr>
    <w:rPr>
      <w:rFonts w:ascii="Arial" w:hAnsi="Arial" w:cs="Arial"/>
      <w:sz w:val="13"/>
      <w:szCs w:val="13"/>
    </w:rPr>
  </w:style>
  <w:style w:type="character" w:customStyle="1" w:styleId="Bodytext11">
    <w:name w:val="Body text (11)_"/>
    <w:link w:val="Bodytext111"/>
    <w:uiPriority w:val="99"/>
    <w:locked/>
    <w:rsid w:val="00DB403C"/>
    <w:rPr>
      <w:rFonts w:ascii="Arial" w:hAnsi="Arial" w:cs="Arial"/>
      <w:i/>
      <w:iCs/>
      <w:spacing w:val="-10"/>
      <w:shd w:val="clear" w:color="auto" w:fill="FFFFFF"/>
    </w:rPr>
  </w:style>
  <w:style w:type="paragraph" w:customStyle="1" w:styleId="Bodytext111">
    <w:name w:val="Body text (11)1"/>
    <w:basedOn w:val="a0"/>
    <w:link w:val="Bodytext11"/>
    <w:uiPriority w:val="99"/>
    <w:rsid w:val="00DB403C"/>
    <w:pPr>
      <w:shd w:val="clear" w:color="auto" w:fill="FFFFFF"/>
      <w:spacing w:before="60" w:after="0" w:line="240" w:lineRule="atLeast"/>
    </w:pPr>
    <w:rPr>
      <w:rFonts w:ascii="Arial" w:hAnsi="Arial" w:cs="Arial"/>
      <w:i/>
      <w:iCs/>
      <w:spacing w:val="-10"/>
      <w:sz w:val="20"/>
      <w:szCs w:val="20"/>
    </w:rPr>
  </w:style>
  <w:style w:type="character" w:customStyle="1" w:styleId="Bodytext110">
    <w:name w:val="Body text (11)"/>
    <w:uiPriority w:val="99"/>
    <w:rsid w:val="00DB403C"/>
  </w:style>
  <w:style w:type="character" w:customStyle="1" w:styleId="Bodytext1165pt">
    <w:name w:val="Body text (11) + 6.5 pt"/>
    <w:aliases w:val="Not Italic,Spacing 0 pt6"/>
    <w:uiPriority w:val="99"/>
    <w:rsid w:val="00DB403C"/>
    <w:rPr>
      <w:rFonts w:ascii="Arial" w:hAnsi="Arial" w:cs="Arial"/>
      <w:i/>
      <w:iCs/>
      <w:spacing w:val="0"/>
      <w:sz w:val="13"/>
      <w:szCs w:val="13"/>
    </w:rPr>
  </w:style>
  <w:style w:type="character" w:customStyle="1" w:styleId="Bodytext118pt">
    <w:name w:val="Body text (11) + 8 pt"/>
    <w:aliases w:val="Not Italic2,Spacing 0 pt5"/>
    <w:uiPriority w:val="99"/>
    <w:rsid w:val="00DB403C"/>
    <w:rPr>
      <w:rFonts w:ascii="Arial" w:hAnsi="Arial" w:cs="Arial"/>
      <w:i/>
      <w:iCs/>
      <w:spacing w:val="0"/>
      <w:sz w:val="16"/>
      <w:szCs w:val="16"/>
    </w:rPr>
  </w:style>
  <w:style w:type="character" w:customStyle="1" w:styleId="37">
    <w:name w:val="Основен текст3"/>
    <w:uiPriority w:val="99"/>
    <w:rsid w:val="00DB403C"/>
  </w:style>
  <w:style w:type="character" w:customStyle="1" w:styleId="Bodytext8pt">
    <w:name w:val="Body text + 8 pt"/>
    <w:uiPriority w:val="99"/>
    <w:rsid w:val="00DB403C"/>
    <w:rPr>
      <w:rFonts w:ascii="Arial" w:hAnsi="Arial" w:cs="Arial"/>
      <w:sz w:val="16"/>
      <w:szCs w:val="16"/>
      <w:lang w:val="en-US" w:eastAsia="en-US"/>
    </w:rPr>
  </w:style>
  <w:style w:type="paragraph" w:customStyle="1" w:styleId="ecxmsonormal">
    <w:name w:val="ecxmsonormal"/>
    <w:basedOn w:val="a0"/>
    <w:uiPriority w:val="99"/>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nomark">
    <w:name w:val="nomark"/>
    <w:uiPriority w:val="99"/>
    <w:rsid w:val="00DB403C"/>
  </w:style>
  <w:style w:type="paragraph" w:customStyle="1" w:styleId="CharCharCharChar0">
    <w:name w:val="Char Знак Знак Char Char Знак Знак Char"/>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29">
    <w:name w:val="Char Char29"/>
    <w:uiPriority w:val="99"/>
    <w:locked/>
    <w:rsid w:val="00DB403C"/>
    <w:rPr>
      <w:rFonts w:ascii="Arial" w:hAnsi="Arial" w:cs="Arial"/>
      <w:b/>
      <w:bCs/>
      <w:kern w:val="28"/>
      <w:sz w:val="28"/>
      <w:szCs w:val="28"/>
      <w:lang w:val="en-GB" w:eastAsia="en-US"/>
    </w:rPr>
  </w:style>
  <w:style w:type="character" w:styleId="HTML3">
    <w:name w:val="HTML Typewriter"/>
    <w:basedOn w:val="a1"/>
    <w:uiPriority w:val="99"/>
    <w:rsid w:val="00DB403C"/>
    <w:rPr>
      <w:rFonts w:ascii="Verdana" w:hAnsi="Verdana" w:cs="Verdana"/>
      <w:sz w:val="13"/>
      <w:szCs w:val="13"/>
    </w:rPr>
  </w:style>
  <w:style w:type="paragraph" w:customStyle="1" w:styleId="NormalWeb1">
    <w:name w:val="Normal (Web)1"/>
    <w:basedOn w:val="Default"/>
    <w:next w:val="Default"/>
    <w:uiPriority w:val="99"/>
    <w:rsid w:val="00DB403C"/>
    <w:pPr>
      <w:spacing w:before="120"/>
    </w:pPr>
    <w:rPr>
      <w:color w:val="auto"/>
      <w:lang w:val="en-US"/>
    </w:rPr>
  </w:style>
  <w:style w:type="paragraph" w:customStyle="1" w:styleId="NumPar2">
    <w:name w:val="NumPar 2"/>
    <w:basedOn w:val="Default"/>
    <w:next w:val="Default"/>
    <w:uiPriority w:val="99"/>
    <w:rsid w:val="00DB403C"/>
    <w:pPr>
      <w:spacing w:after="240"/>
    </w:pPr>
    <w:rPr>
      <w:color w:val="auto"/>
      <w:lang w:val="en-US"/>
    </w:rPr>
  </w:style>
  <w:style w:type="paragraph" w:customStyle="1" w:styleId="190">
    <w:name w:val="Знак Знак19"/>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Style9pt">
    <w:name w:val="Style 9 pt"/>
    <w:uiPriority w:val="99"/>
    <w:rsid w:val="00DB403C"/>
    <w:rPr>
      <w:rFonts w:ascii="Arial" w:hAnsi="Arial" w:cs="Arial"/>
      <w:sz w:val="18"/>
      <w:szCs w:val="18"/>
    </w:rPr>
  </w:style>
  <w:style w:type="paragraph" w:customStyle="1" w:styleId="38">
    <w:name w:val="Знак Знак3"/>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0">
    <w:name w:val="Char Char Char Char Char Char Char Char Char Char Char Char Char Char Char Char Char"/>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5CharCharChar1Char">
    <w:name w:val="Char Char5 Char Char Char1 Char"/>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3CharChar">
    <w:name w:val="Знак Знак3 Char Char"/>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19CharCharCharChar">
    <w:name w:val="Знак Знак19 Char Char Знак Знак Char Char Знак Знак"/>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apple-style-span">
    <w:name w:val="apple-style-span"/>
    <w:uiPriority w:val="99"/>
    <w:rsid w:val="00DB403C"/>
  </w:style>
  <w:style w:type="character" w:customStyle="1" w:styleId="FontStyle158">
    <w:name w:val="Font Style158"/>
    <w:uiPriority w:val="99"/>
    <w:rsid w:val="00DB403C"/>
    <w:rPr>
      <w:rFonts w:ascii="Times New Roman" w:hAnsi="Times New Roman" w:cs="Times New Roman"/>
      <w:sz w:val="22"/>
      <w:szCs w:val="22"/>
    </w:rPr>
  </w:style>
  <w:style w:type="character" w:customStyle="1" w:styleId="FontStyle25">
    <w:name w:val="Font Style25"/>
    <w:uiPriority w:val="99"/>
    <w:rsid w:val="00DB403C"/>
    <w:rPr>
      <w:rFonts w:ascii="Times New Roman" w:hAnsi="Times New Roman" w:cs="Times New Roman"/>
      <w:b/>
      <w:bCs/>
      <w:sz w:val="20"/>
      <w:szCs w:val="20"/>
    </w:rPr>
  </w:style>
  <w:style w:type="character" w:customStyle="1" w:styleId="FontStyle233">
    <w:name w:val="Font Style233"/>
    <w:uiPriority w:val="99"/>
    <w:rsid w:val="00DB403C"/>
    <w:rPr>
      <w:rFonts w:ascii="Arial" w:hAnsi="Arial" w:cs="Arial"/>
      <w:sz w:val="20"/>
      <w:szCs w:val="20"/>
    </w:rPr>
  </w:style>
  <w:style w:type="paragraph" w:customStyle="1" w:styleId="Style58">
    <w:name w:val="Style58"/>
    <w:basedOn w:val="a0"/>
    <w:uiPriority w:val="99"/>
    <w:rsid w:val="00DB403C"/>
    <w:pPr>
      <w:widowControl w:val="0"/>
      <w:autoSpaceDE w:val="0"/>
      <w:autoSpaceDN w:val="0"/>
      <w:adjustRightInd w:val="0"/>
      <w:spacing w:after="0" w:line="252" w:lineRule="exact"/>
      <w:ind w:hanging="696"/>
      <w:jc w:val="both"/>
    </w:pPr>
    <w:rPr>
      <w:rFonts w:ascii="Arial" w:eastAsia="Times New Roman" w:hAnsi="Arial" w:cs="Arial"/>
      <w:sz w:val="24"/>
      <w:szCs w:val="24"/>
      <w:lang w:eastAsia="bg-BG"/>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newdocreference1">
    <w:name w:val="newdocreference1"/>
    <w:uiPriority w:val="99"/>
    <w:rsid w:val="00DB403C"/>
    <w:rPr>
      <w:color w:val="0000FF"/>
      <w:u w:val="single"/>
    </w:rPr>
  </w:style>
  <w:style w:type="character" w:customStyle="1" w:styleId="samedocreference1">
    <w:name w:val="samedocreference1"/>
    <w:uiPriority w:val="99"/>
    <w:rsid w:val="00DB403C"/>
    <w:rPr>
      <w:color w:val="auto"/>
      <w:u w:val="single"/>
    </w:rPr>
  </w:style>
  <w:style w:type="character" w:customStyle="1" w:styleId="insertedtext1">
    <w:name w:val="insertedtext1"/>
    <w:uiPriority w:val="99"/>
    <w:rsid w:val="00DB403C"/>
    <w:rPr>
      <w:color w:val="auto"/>
    </w:rPr>
  </w:style>
  <w:style w:type="paragraph" w:customStyle="1" w:styleId="39">
    <w:name w:val="Знак Знак3 Знак Знак Знак"/>
    <w:basedOn w:val="a0"/>
    <w:uiPriority w:val="99"/>
    <w:semiHidden/>
    <w:rsid w:val="00DB403C"/>
    <w:pPr>
      <w:tabs>
        <w:tab w:val="left" w:pos="709"/>
      </w:tabs>
      <w:spacing w:after="0" w:line="240" w:lineRule="auto"/>
    </w:pPr>
    <w:rPr>
      <w:rFonts w:ascii="Futura Bk" w:eastAsia="Times New Roman" w:hAnsi="Futura Bk" w:cs="Futura Bk"/>
      <w:noProof/>
      <w:sz w:val="20"/>
      <w:szCs w:val="20"/>
      <w:lang w:val="pl-PL" w:eastAsia="pl-PL"/>
    </w:rPr>
  </w:style>
  <w:style w:type="character" w:customStyle="1" w:styleId="newdocreference2">
    <w:name w:val="newdocreference2"/>
    <w:uiPriority w:val="99"/>
    <w:rsid w:val="00DB403C"/>
    <w:rPr>
      <w:color w:val="0000FF"/>
      <w:u w:val="single"/>
    </w:rPr>
  </w:style>
  <w:style w:type="character" w:customStyle="1" w:styleId="newdocreference3">
    <w:name w:val="newdocreference3"/>
    <w:uiPriority w:val="99"/>
    <w:rsid w:val="00DB403C"/>
    <w:rPr>
      <w:color w:val="0000FF"/>
      <w:u w:val="single"/>
    </w:rPr>
  </w:style>
  <w:style w:type="paragraph" w:customStyle="1" w:styleId="CharChar1CharCharCharCharCharCharCharCharCharCharChar">
    <w:name w:val="Char Char1 Знак Знак Char Char Char Char Char Char Char Char Char Char Char"/>
    <w:basedOn w:val="a0"/>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Style9">
    <w:name w:val="Style9"/>
    <w:basedOn w:val="a0"/>
    <w:uiPriority w:val="99"/>
    <w:rsid w:val="00DB403C"/>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4">
    <w:name w:val="Style14"/>
    <w:basedOn w:val="a0"/>
    <w:uiPriority w:val="99"/>
    <w:rsid w:val="00DB403C"/>
    <w:pPr>
      <w:widowControl w:val="0"/>
      <w:autoSpaceDE w:val="0"/>
      <w:autoSpaceDN w:val="0"/>
      <w:adjustRightInd w:val="0"/>
      <w:spacing w:after="0" w:line="278" w:lineRule="exact"/>
      <w:ind w:firstLine="725"/>
      <w:jc w:val="both"/>
    </w:pPr>
    <w:rPr>
      <w:rFonts w:ascii="Times New Roman" w:eastAsia="Times New Roman" w:hAnsi="Times New Roman" w:cs="Times New Roman"/>
      <w:sz w:val="24"/>
      <w:szCs w:val="24"/>
      <w:lang w:eastAsia="bg-BG"/>
    </w:rPr>
  </w:style>
  <w:style w:type="paragraph" w:customStyle="1" w:styleId="0BodyText01CharCharCharCharChar1CharChar">
    <w:name w:val="0 Body Text 01 Char Char Char Char Char1 Char Char"/>
    <w:uiPriority w:val="99"/>
    <w:rsid w:val="00DB403C"/>
    <w:pPr>
      <w:tabs>
        <w:tab w:val="left" w:pos="0"/>
      </w:tabs>
      <w:suppressAutoHyphens/>
      <w:spacing w:before="60" w:line="276" w:lineRule="auto"/>
      <w:ind w:left="142"/>
      <w:jc w:val="both"/>
    </w:pPr>
    <w:rPr>
      <w:rFonts w:ascii="Arial" w:eastAsia="Times New Roman" w:hAnsi="Arial" w:cs="Arial"/>
      <w:kern w:val="12"/>
      <w:lang w:val="en-GB" w:eastAsia="it-IT"/>
    </w:rPr>
  </w:style>
  <w:style w:type="paragraph" w:customStyle="1" w:styleId="2c">
    <w:name w:val="Списък на абзаци2"/>
    <w:basedOn w:val="a0"/>
    <w:uiPriority w:val="99"/>
    <w:rsid w:val="00DB403C"/>
    <w:pPr>
      <w:spacing w:after="0" w:line="240" w:lineRule="auto"/>
      <w:ind w:left="720"/>
    </w:pPr>
    <w:rPr>
      <w:rFonts w:eastAsia="Times New Roman"/>
      <w:color w:val="000000"/>
      <w:sz w:val="24"/>
      <w:szCs w:val="24"/>
      <w:lang w:val="en-US" w:eastAsia="ja-JP"/>
    </w:rPr>
  </w:style>
  <w:style w:type="character" w:customStyle="1" w:styleId="1f0">
    <w:name w:val="Заглавие #1_"/>
    <w:link w:val="1f1"/>
    <w:uiPriority w:val="99"/>
    <w:locked/>
    <w:rsid w:val="00DB403C"/>
    <w:rPr>
      <w:rFonts w:ascii="Arial" w:hAnsi="Arial" w:cs="Arial"/>
      <w:sz w:val="21"/>
      <w:szCs w:val="21"/>
      <w:shd w:val="clear" w:color="auto" w:fill="FFFFFF"/>
    </w:rPr>
  </w:style>
  <w:style w:type="paragraph" w:customStyle="1" w:styleId="1f1">
    <w:name w:val="Заглавие #1"/>
    <w:basedOn w:val="a0"/>
    <w:link w:val="1f0"/>
    <w:uiPriority w:val="99"/>
    <w:rsid w:val="00DB403C"/>
    <w:pPr>
      <w:shd w:val="clear" w:color="auto" w:fill="FFFFFF"/>
      <w:spacing w:after="0" w:line="384" w:lineRule="exact"/>
      <w:ind w:hanging="720"/>
      <w:jc w:val="both"/>
      <w:outlineLvl w:val="0"/>
    </w:pPr>
    <w:rPr>
      <w:rFonts w:ascii="Arial" w:hAnsi="Arial" w:cs="Arial"/>
      <w:sz w:val="21"/>
      <w:szCs w:val="21"/>
    </w:rPr>
  </w:style>
  <w:style w:type="character" w:customStyle="1" w:styleId="afff4">
    <w:name w:val="Горен или долен колонтитул_"/>
    <w:link w:val="afff5"/>
    <w:uiPriority w:val="99"/>
    <w:locked/>
    <w:rsid w:val="00DB403C"/>
    <w:rPr>
      <w:rFonts w:ascii="Times New Roman" w:hAnsi="Times New Roman" w:cs="Times New Roman"/>
      <w:shd w:val="clear" w:color="auto" w:fill="FFFFFF"/>
    </w:rPr>
  </w:style>
  <w:style w:type="paragraph" w:customStyle="1" w:styleId="afff5">
    <w:name w:val="Горен или долен колонтитул"/>
    <w:basedOn w:val="a0"/>
    <w:link w:val="afff4"/>
    <w:uiPriority w:val="99"/>
    <w:rsid w:val="00DB403C"/>
    <w:pPr>
      <w:shd w:val="clear" w:color="auto" w:fill="FFFFFF"/>
      <w:spacing w:after="0" w:line="240" w:lineRule="auto"/>
    </w:pPr>
    <w:rPr>
      <w:sz w:val="20"/>
      <w:szCs w:val="20"/>
    </w:rPr>
  </w:style>
  <w:style w:type="character" w:customStyle="1" w:styleId="3a">
    <w:name w:val="Основен текст (3)_"/>
    <w:link w:val="3b"/>
    <w:uiPriority w:val="99"/>
    <w:locked/>
    <w:rsid w:val="00DB403C"/>
    <w:rPr>
      <w:rFonts w:ascii="Arial" w:hAnsi="Arial" w:cs="Arial"/>
      <w:sz w:val="21"/>
      <w:szCs w:val="21"/>
      <w:shd w:val="clear" w:color="auto" w:fill="FFFFFF"/>
    </w:rPr>
  </w:style>
  <w:style w:type="paragraph" w:customStyle="1" w:styleId="3b">
    <w:name w:val="Основен текст (3)"/>
    <w:basedOn w:val="a0"/>
    <w:link w:val="3a"/>
    <w:uiPriority w:val="99"/>
    <w:rsid w:val="00DB403C"/>
    <w:pPr>
      <w:shd w:val="clear" w:color="auto" w:fill="FFFFFF"/>
      <w:spacing w:before="60" w:after="180" w:line="240" w:lineRule="atLeast"/>
      <w:jc w:val="both"/>
    </w:pPr>
    <w:rPr>
      <w:rFonts w:ascii="Arial" w:hAnsi="Arial" w:cs="Arial"/>
      <w:sz w:val="21"/>
      <w:szCs w:val="21"/>
    </w:rPr>
  </w:style>
  <w:style w:type="paragraph" w:customStyle="1" w:styleId="1f2">
    <w:name w:val="Списък на абзаци1"/>
    <w:basedOn w:val="a0"/>
    <w:uiPriority w:val="99"/>
    <w:rsid w:val="00DB403C"/>
    <w:pPr>
      <w:spacing w:after="0" w:line="240" w:lineRule="auto"/>
      <w:ind w:left="720"/>
    </w:pPr>
    <w:rPr>
      <w:rFonts w:ascii="Arial Unicode MS" w:hAnsi="Arial Unicode MS" w:cs="Arial Unicode MS"/>
      <w:color w:val="000000"/>
      <w:sz w:val="24"/>
      <w:szCs w:val="24"/>
      <w:lang w:eastAsia="bg-BG"/>
    </w:rPr>
  </w:style>
  <w:style w:type="character" w:customStyle="1" w:styleId="2d">
    <w:name w:val="Основен текст (2)_"/>
    <w:uiPriority w:val="99"/>
    <w:rsid w:val="00DB403C"/>
    <w:rPr>
      <w:rFonts w:ascii="Arial" w:hAnsi="Arial" w:cs="Arial"/>
      <w:sz w:val="58"/>
      <w:szCs w:val="58"/>
      <w:u w:val="none"/>
      <w:effect w:val="none"/>
    </w:rPr>
  </w:style>
  <w:style w:type="character" w:customStyle="1" w:styleId="2e">
    <w:name w:val="Основен текст (2)"/>
    <w:uiPriority w:val="99"/>
    <w:rsid w:val="00DB403C"/>
  </w:style>
  <w:style w:type="character" w:customStyle="1" w:styleId="Arial">
    <w:name w:val="Горен или долен колонтитул + Arial"/>
    <w:aliases w:val="10,5 pt,Курсив"/>
    <w:uiPriority w:val="99"/>
    <w:rsid w:val="00DB403C"/>
    <w:rPr>
      <w:rFonts w:ascii="Arial" w:hAnsi="Arial" w:cs="Arial"/>
      <w:spacing w:val="0"/>
      <w:sz w:val="21"/>
      <w:szCs w:val="21"/>
      <w:u w:val="none"/>
      <w:effect w:val="none"/>
      <w:lang w:val="en-US"/>
    </w:rPr>
  </w:style>
  <w:style w:type="character" w:customStyle="1" w:styleId="afff6">
    <w:name w:val="Основен текст + Удебелен"/>
    <w:uiPriority w:val="99"/>
    <w:rsid w:val="00DB403C"/>
    <w:rPr>
      <w:rFonts w:ascii="Arial" w:hAnsi="Arial" w:cs="Arial"/>
      <w:b/>
      <w:bCs/>
      <w:spacing w:val="0"/>
      <w:sz w:val="21"/>
      <w:szCs w:val="21"/>
      <w:u w:val="none"/>
      <w:effect w:val="none"/>
    </w:rPr>
  </w:style>
  <w:style w:type="character" w:customStyle="1" w:styleId="10pt">
    <w:name w:val="Основен текст + 10 pt"/>
    <w:uiPriority w:val="99"/>
    <w:rsid w:val="00DB403C"/>
    <w:rPr>
      <w:rFonts w:ascii="Arial" w:hAnsi="Arial" w:cs="Arial"/>
      <w:spacing w:val="0"/>
      <w:sz w:val="20"/>
      <w:szCs w:val="20"/>
      <w:u w:val="none"/>
      <w:effect w:val="none"/>
    </w:rPr>
  </w:style>
  <w:style w:type="character" w:customStyle="1" w:styleId="ACharChar">
    <w:name w:val="A Char Char Знак"/>
    <w:link w:val="ACharChar0"/>
    <w:uiPriority w:val="99"/>
    <w:locked/>
    <w:rsid w:val="00DB403C"/>
    <w:rPr>
      <w:rFonts w:ascii="Arial" w:hAnsi="Arial" w:cs="Arial"/>
      <w:lang w:val="en-GB"/>
    </w:rPr>
  </w:style>
  <w:style w:type="paragraph" w:customStyle="1" w:styleId="ACharChar0">
    <w:name w:val="A Char Char"/>
    <w:basedOn w:val="a0"/>
    <w:link w:val="ACharChar"/>
    <w:uiPriority w:val="99"/>
    <w:rsid w:val="00DB403C"/>
    <w:pPr>
      <w:snapToGrid w:val="0"/>
      <w:spacing w:after="0" w:line="240" w:lineRule="auto"/>
      <w:jc w:val="both"/>
    </w:pPr>
    <w:rPr>
      <w:rFonts w:ascii="Arial" w:hAnsi="Arial" w:cs="Arial"/>
      <w:sz w:val="20"/>
      <w:szCs w:val="20"/>
      <w:lang w:val="en-GB"/>
    </w:rPr>
  </w:style>
  <w:style w:type="character" w:customStyle="1" w:styleId="afff7">
    <w:name w:val="Основной текст_"/>
    <w:link w:val="1f3"/>
    <w:uiPriority w:val="99"/>
    <w:locked/>
    <w:rsid w:val="00DB403C"/>
    <w:rPr>
      <w:rFonts w:ascii="Times New Roman" w:hAnsi="Times New Roman" w:cs="Times New Roman"/>
      <w:sz w:val="23"/>
      <w:szCs w:val="23"/>
      <w:shd w:val="clear" w:color="auto" w:fill="FFFFFF"/>
    </w:rPr>
  </w:style>
  <w:style w:type="paragraph" w:customStyle="1" w:styleId="1f3">
    <w:name w:val="Основной текст1"/>
    <w:basedOn w:val="a0"/>
    <w:link w:val="afff7"/>
    <w:uiPriority w:val="99"/>
    <w:rsid w:val="00DB403C"/>
    <w:pPr>
      <w:widowControl w:val="0"/>
      <w:shd w:val="clear" w:color="auto" w:fill="FFFFFF"/>
      <w:spacing w:before="1020" w:after="0" w:line="394" w:lineRule="exact"/>
      <w:ind w:hanging="380"/>
    </w:pPr>
    <w:rPr>
      <w:sz w:val="23"/>
      <w:szCs w:val="23"/>
    </w:rPr>
  </w:style>
  <w:style w:type="character" w:customStyle="1" w:styleId="afff8">
    <w:name w:val="Основной текст + Полужирный"/>
    <w:uiPriority w:val="99"/>
    <w:rsid w:val="00DB403C"/>
    <w:rPr>
      <w:rFonts w:ascii="Times New Roman" w:hAnsi="Times New Roman" w:cs="Times New Roman"/>
      <w:b/>
      <w:bCs/>
      <w:sz w:val="23"/>
      <w:szCs w:val="23"/>
      <w:u w:val="none"/>
      <w:shd w:val="clear" w:color="auto" w:fill="FFFFFF"/>
    </w:rPr>
  </w:style>
  <w:style w:type="character" w:customStyle="1" w:styleId="1f4">
    <w:name w:val="Заголовок №1_"/>
    <w:link w:val="1f5"/>
    <w:uiPriority w:val="99"/>
    <w:locked/>
    <w:rsid w:val="00DB403C"/>
    <w:rPr>
      <w:rFonts w:ascii="Times New Roman" w:hAnsi="Times New Roman" w:cs="Times New Roman"/>
      <w:b/>
      <w:bCs/>
      <w:shd w:val="clear" w:color="auto" w:fill="FFFFFF"/>
    </w:rPr>
  </w:style>
  <w:style w:type="paragraph" w:customStyle="1" w:styleId="1f5">
    <w:name w:val="Заголовок №1"/>
    <w:basedOn w:val="a0"/>
    <w:link w:val="1f4"/>
    <w:uiPriority w:val="99"/>
    <w:rsid w:val="00DB403C"/>
    <w:pPr>
      <w:widowControl w:val="0"/>
      <w:shd w:val="clear" w:color="auto" w:fill="FFFFFF"/>
      <w:spacing w:before="780" w:after="180" w:line="240" w:lineRule="atLeast"/>
      <w:jc w:val="both"/>
      <w:outlineLvl w:val="0"/>
    </w:pPr>
    <w:rPr>
      <w:b/>
      <w:bCs/>
      <w:sz w:val="20"/>
      <w:szCs w:val="20"/>
    </w:rPr>
  </w:style>
  <w:style w:type="character" w:customStyle="1" w:styleId="3c">
    <w:name w:val="Основной текст (3)_"/>
    <w:link w:val="311"/>
    <w:uiPriority w:val="99"/>
    <w:locked/>
    <w:rsid w:val="00DB403C"/>
    <w:rPr>
      <w:rFonts w:ascii="Times New Roman" w:hAnsi="Times New Roman" w:cs="Times New Roman"/>
      <w:b/>
      <w:bCs/>
      <w:shd w:val="clear" w:color="auto" w:fill="FFFFFF"/>
    </w:rPr>
  </w:style>
  <w:style w:type="character" w:customStyle="1" w:styleId="3d">
    <w:name w:val="Основной текст (3)"/>
    <w:uiPriority w:val="99"/>
    <w:rsid w:val="00DB403C"/>
    <w:rPr>
      <w:rFonts w:ascii="Times New Roman" w:hAnsi="Times New Roman" w:cs="Times New Roman"/>
      <w:b/>
      <w:bCs/>
      <w:u w:val="single"/>
      <w:shd w:val="clear" w:color="auto" w:fill="FFFFFF"/>
    </w:rPr>
  </w:style>
  <w:style w:type="character" w:customStyle="1" w:styleId="3e">
    <w:name w:val="Основной текст (3) + Не полужирный"/>
    <w:uiPriority w:val="99"/>
    <w:rsid w:val="00DB403C"/>
  </w:style>
  <w:style w:type="paragraph" w:customStyle="1" w:styleId="311">
    <w:name w:val="Основной текст (3)1"/>
    <w:basedOn w:val="a0"/>
    <w:link w:val="3c"/>
    <w:uiPriority w:val="99"/>
    <w:rsid w:val="00DB403C"/>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locked/>
    <w:rsid w:val="00DB403C"/>
    <w:rPr>
      <w:rFonts w:ascii="Times New Roman" w:hAnsi="Times New Roman" w:cs="Times New Roman"/>
      <w:i/>
      <w:iCs/>
      <w:sz w:val="23"/>
      <w:szCs w:val="23"/>
      <w:shd w:val="clear" w:color="auto" w:fill="FFFFFF"/>
    </w:rPr>
  </w:style>
  <w:style w:type="character" w:customStyle="1" w:styleId="122">
    <w:name w:val="Основной текст (12) + Не курсив"/>
    <w:uiPriority w:val="99"/>
    <w:rsid w:val="00DB403C"/>
  </w:style>
  <w:style w:type="character" w:customStyle="1" w:styleId="3f">
    <w:name w:val="Заголовок №3_"/>
    <w:link w:val="312"/>
    <w:uiPriority w:val="99"/>
    <w:locked/>
    <w:rsid w:val="00DB403C"/>
    <w:rPr>
      <w:rFonts w:ascii="Times New Roman" w:hAnsi="Times New Roman" w:cs="Times New Roman"/>
      <w:sz w:val="23"/>
      <w:szCs w:val="23"/>
      <w:shd w:val="clear" w:color="auto" w:fill="FFFFFF"/>
    </w:rPr>
  </w:style>
  <w:style w:type="paragraph" w:customStyle="1" w:styleId="121">
    <w:name w:val="Основной текст (12)1"/>
    <w:basedOn w:val="a0"/>
    <w:link w:val="120"/>
    <w:uiPriority w:val="99"/>
    <w:rsid w:val="00DB403C"/>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0"/>
    <w:link w:val="3f"/>
    <w:uiPriority w:val="99"/>
    <w:rsid w:val="00DB403C"/>
    <w:pPr>
      <w:widowControl w:val="0"/>
      <w:shd w:val="clear" w:color="auto" w:fill="FFFFFF"/>
      <w:spacing w:before="240" w:after="0" w:line="274" w:lineRule="exact"/>
      <w:ind w:hanging="360"/>
      <w:jc w:val="both"/>
      <w:outlineLvl w:val="2"/>
    </w:pPr>
    <w:rPr>
      <w:sz w:val="23"/>
      <w:szCs w:val="23"/>
    </w:rPr>
  </w:style>
  <w:style w:type="paragraph" w:customStyle="1" w:styleId="xl29">
    <w:name w:val="xl29"/>
    <w:basedOn w:val="a0"/>
    <w:uiPriority w:val="99"/>
    <w:rsid w:val="00DB403C"/>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eastAsia="Times New Roman" w:hAnsi="Arial" w:cs="Arial"/>
      <w:lang w:eastAsia="ar-SA"/>
    </w:rPr>
  </w:style>
  <w:style w:type="paragraph" w:styleId="afff9">
    <w:name w:val="List Paragraph"/>
    <w:basedOn w:val="a0"/>
    <w:uiPriority w:val="99"/>
    <w:qFormat/>
    <w:rsid w:val="00DB403C"/>
    <w:pPr>
      <w:spacing w:after="200" w:line="276" w:lineRule="auto"/>
      <w:ind w:left="720"/>
    </w:pPr>
    <w:rPr>
      <w:rFonts w:eastAsia="Times New Roman"/>
      <w:sz w:val="20"/>
      <w:szCs w:val="20"/>
      <w:lang w:eastAsia="bg-BG"/>
    </w:rPr>
  </w:style>
  <w:style w:type="paragraph" w:customStyle="1" w:styleId="Tiret0">
    <w:name w:val="Tiret 0"/>
    <w:basedOn w:val="a0"/>
    <w:uiPriority w:val="99"/>
    <w:rsid w:val="005738D6"/>
    <w:pPr>
      <w:numPr>
        <w:numId w:val="16"/>
      </w:numPr>
      <w:tabs>
        <w:tab w:val="clear" w:pos="360"/>
        <w:tab w:val="num" w:pos="850"/>
      </w:tabs>
      <w:spacing w:before="120" w:after="120" w:line="240" w:lineRule="auto"/>
      <w:ind w:left="850" w:hanging="850"/>
      <w:jc w:val="both"/>
    </w:pPr>
    <w:rPr>
      <w:sz w:val="24"/>
      <w:szCs w:val="24"/>
      <w:lang w:eastAsia="bg-BG"/>
    </w:rPr>
  </w:style>
  <w:style w:type="paragraph" w:customStyle="1" w:styleId="Tiret1">
    <w:name w:val="Tiret 1"/>
    <w:basedOn w:val="a0"/>
    <w:uiPriority w:val="99"/>
    <w:rsid w:val="005738D6"/>
    <w:pPr>
      <w:tabs>
        <w:tab w:val="num" w:pos="1417"/>
      </w:tabs>
      <w:spacing w:before="120" w:after="120" w:line="240" w:lineRule="auto"/>
      <w:ind w:left="1417" w:hanging="567"/>
      <w:jc w:val="both"/>
    </w:pPr>
    <w:rPr>
      <w:sz w:val="24"/>
      <w:szCs w:val="24"/>
      <w:lang w:eastAsia="bg-BG"/>
    </w:rPr>
  </w:style>
  <w:style w:type="paragraph" w:customStyle="1" w:styleId="NumPar1">
    <w:name w:val="NumPar 1"/>
    <w:basedOn w:val="a0"/>
    <w:next w:val="Text1"/>
    <w:uiPriority w:val="99"/>
    <w:rsid w:val="005738D6"/>
    <w:pPr>
      <w:tabs>
        <w:tab w:val="num" w:pos="850"/>
      </w:tabs>
      <w:spacing w:before="120" w:after="120" w:line="240" w:lineRule="auto"/>
      <w:ind w:left="850" w:hanging="850"/>
      <w:jc w:val="both"/>
    </w:pPr>
    <w:rPr>
      <w:sz w:val="24"/>
      <w:szCs w:val="24"/>
      <w:lang w:eastAsia="bg-BG"/>
    </w:rPr>
  </w:style>
  <w:style w:type="paragraph" w:customStyle="1" w:styleId="NumPar3">
    <w:name w:val="NumPar 3"/>
    <w:basedOn w:val="a0"/>
    <w:next w:val="Text1"/>
    <w:uiPriority w:val="99"/>
    <w:rsid w:val="005738D6"/>
    <w:pPr>
      <w:tabs>
        <w:tab w:val="num" w:pos="850"/>
      </w:tabs>
      <w:spacing w:before="120" w:after="120" w:line="240" w:lineRule="auto"/>
      <w:ind w:left="850" w:hanging="850"/>
      <w:jc w:val="both"/>
    </w:pPr>
    <w:rPr>
      <w:sz w:val="24"/>
      <w:szCs w:val="24"/>
      <w:lang w:eastAsia="bg-BG"/>
    </w:rPr>
  </w:style>
  <w:style w:type="paragraph" w:customStyle="1" w:styleId="NumPar4">
    <w:name w:val="NumPar 4"/>
    <w:basedOn w:val="a0"/>
    <w:next w:val="Text1"/>
    <w:uiPriority w:val="99"/>
    <w:rsid w:val="005738D6"/>
    <w:pPr>
      <w:tabs>
        <w:tab w:val="num" w:pos="850"/>
      </w:tabs>
      <w:spacing w:before="120" w:after="120" w:line="240" w:lineRule="auto"/>
      <w:ind w:left="850" w:hanging="850"/>
      <w:jc w:val="both"/>
    </w:pPr>
    <w:rPr>
      <w:sz w:val="24"/>
      <w:szCs w:val="24"/>
      <w:lang w:eastAsia="bg-BG"/>
    </w:rPr>
  </w:style>
  <w:style w:type="character" w:customStyle="1" w:styleId="DeltaViewInsertion">
    <w:name w:val="DeltaView Insertion"/>
    <w:uiPriority w:val="99"/>
    <w:rsid w:val="005738D6"/>
    <w:rPr>
      <w:b/>
      <w:bCs/>
      <w:i/>
      <w:iCs/>
      <w:spacing w:val="0"/>
      <w:lang w:val="bg-BG" w:eastAsia="bg-BG"/>
    </w:rPr>
  </w:style>
  <w:style w:type="paragraph" w:customStyle="1" w:styleId="TimesNewRoman">
    <w:name w:val="Основен текст + Times New Roman"/>
    <w:aliases w:val="14 pt,Сиво 80%,Двустранно,Първи ред:  1"/>
    <w:basedOn w:val="a6"/>
    <w:uiPriority w:val="99"/>
    <w:rsid w:val="001B5E5D"/>
    <w:pPr>
      <w:spacing w:after="0"/>
      <w:ind w:firstLine="720"/>
      <w:jc w:val="both"/>
    </w:pPr>
    <w:rPr>
      <w:rFonts w:ascii="Calibri" w:eastAsia="Calibri" w:hAnsi="Calibri" w:cs="Calibri"/>
      <w:color w:val="333333"/>
      <w:sz w:val="28"/>
      <w:szCs w:val="28"/>
    </w:rPr>
  </w:style>
  <w:style w:type="numbering" w:customStyle="1" w:styleId="List1">
    <w:name w:val="List 1"/>
    <w:rsid w:val="00BF0F8E"/>
    <w:pPr>
      <w:numPr>
        <w:numId w:val="24"/>
      </w:numPr>
    </w:pPr>
  </w:style>
  <w:style w:type="numbering" w:customStyle="1" w:styleId="List31">
    <w:name w:val="List 31"/>
    <w:rsid w:val="00BF0F8E"/>
    <w:pPr>
      <w:numPr>
        <w:numId w:val="26"/>
      </w:numPr>
    </w:pPr>
  </w:style>
  <w:style w:type="numbering" w:customStyle="1" w:styleId="List21">
    <w:name w:val="List 21"/>
    <w:rsid w:val="00BF0F8E"/>
    <w:pPr>
      <w:numPr>
        <w:numId w:val="25"/>
      </w:numPr>
    </w:pPr>
  </w:style>
  <w:style w:type="numbering" w:customStyle="1" w:styleId="List0">
    <w:name w:val="List 0"/>
    <w:rsid w:val="00BF0F8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881812">
      <w:marLeft w:val="0"/>
      <w:marRight w:val="0"/>
      <w:marTop w:val="0"/>
      <w:marBottom w:val="0"/>
      <w:divBdr>
        <w:top w:val="none" w:sz="0" w:space="0" w:color="auto"/>
        <w:left w:val="none" w:sz="0" w:space="0" w:color="auto"/>
        <w:bottom w:val="none" w:sz="0" w:space="0" w:color="auto"/>
        <w:right w:val="none" w:sz="0" w:space="0" w:color="auto"/>
      </w:divBdr>
    </w:div>
    <w:div w:id="1785881813">
      <w:marLeft w:val="0"/>
      <w:marRight w:val="0"/>
      <w:marTop w:val="0"/>
      <w:marBottom w:val="0"/>
      <w:divBdr>
        <w:top w:val="none" w:sz="0" w:space="0" w:color="auto"/>
        <w:left w:val="none" w:sz="0" w:space="0" w:color="auto"/>
        <w:bottom w:val="none" w:sz="0" w:space="0" w:color="auto"/>
        <w:right w:val="none" w:sz="0" w:space="0" w:color="auto"/>
      </w:divBdr>
    </w:div>
    <w:div w:id="1785881814">
      <w:marLeft w:val="0"/>
      <w:marRight w:val="0"/>
      <w:marTop w:val="0"/>
      <w:marBottom w:val="0"/>
      <w:divBdr>
        <w:top w:val="none" w:sz="0" w:space="0" w:color="auto"/>
        <w:left w:val="none" w:sz="0" w:space="0" w:color="auto"/>
        <w:bottom w:val="none" w:sz="0" w:space="0" w:color="auto"/>
        <w:right w:val="none" w:sz="0" w:space="0" w:color="auto"/>
      </w:divBdr>
    </w:div>
    <w:div w:id="1785881815">
      <w:marLeft w:val="0"/>
      <w:marRight w:val="0"/>
      <w:marTop w:val="0"/>
      <w:marBottom w:val="0"/>
      <w:divBdr>
        <w:top w:val="none" w:sz="0" w:space="0" w:color="auto"/>
        <w:left w:val="none" w:sz="0" w:space="0" w:color="auto"/>
        <w:bottom w:val="none" w:sz="0" w:space="0" w:color="auto"/>
        <w:right w:val="none" w:sz="0" w:space="0" w:color="auto"/>
      </w:divBdr>
    </w:div>
    <w:div w:id="1785881816">
      <w:marLeft w:val="0"/>
      <w:marRight w:val="0"/>
      <w:marTop w:val="0"/>
      <w:marBottom w:val="0"/>
      <w:divBdr>
        <w:top w:val="none" w:sz="0" w:space="0" w:color="auto"/>
        <w:left w:val="none" w:sz="0" w:space="0" w:color="auto"/>
        <w:bottom w:val="none" w:sz="0" w:space="0" w:color="auto"/>
        <w:right w:val="none" w:sz="0" w:space="0" w:color="auto"/>
      </w:divBdr>
    </w:div>
    <w:div w:id="1785881817">
      <w:marLeft w:val="0"/>
      <w:marRight w:val="0"/>
      <w:marTop w:val="0"/>
      <w:marBottom w:val="0"/>
      <w:divBdr>
        <w:top w:val="none" w:sz="0" w:space="0" w:color="auto"/>
        <w:left w:val="none" w:sz="0" w:space="0" w:color="auto"/>
        <w:bottom w:val="none" w:sz="0" w:space="0" w:color="auto"/>
        <w:right w:val="none" w:sz="0" w:space="0" w:color="auto"/>
      </w:divBdr>
    </w:div>
    <w:div w:id="1785881818">
      <w:marLeft w:val="0"/>
      <w:marRight w:val="0"/>
      <w:marTop w:val="0"/>
      <w:marBottom w:val="0"/>
      <w:divBdr>
        <w:top w:val="none" w:sz="0" w:space="0" w:color="auto"/>
        <w:left w:val="none" w:sz="0" w:space="0" w:color="auto"/>
        <w:bottom w:val="none" w:sz="0" w:space="0" w:color="auto"/>
        <w:right w:val="none" w:sz="0" w:space="0" w:color="auto"/>
      </w:divBdr>
    </w:div>
    <w:div w:id="1785881819">
      <w:marLeft w:val="0"/>
      <w:marRight w:val="0"/>
      <w:marTop w:val="0"/>
      <w:marBottom w:val="0"/>
      <w:divBdr>
        <w:top w:val="none" w:sz="0" w:space="0" w:color="auto"/>
        <w:left w:val="none" w:sz="0" w:space="0" w:color="auto"/>
        <w:bottom w:val="none" w:sz="0" w:space="0" w:color="auto"/>
        <w:right w:val="none" w:sz="0" w:space="0" w:color="auto"/>
      </w:divBdr>
    </w:div>
    <w:div w:id="1785881820">
      <w:marLeft w:val="0"/>
      <w:marRight w:val="0"/>
      <w:marTop w:val="0"/>
      <w:marBottom w:val="0"/>
      <w:divBdr>
        <w:top w:val="none" w:sz="0" w:space="0" w:color="auto"/>
        <w:left w:val="none" w:sz="0" w:space="0" w:color="auto"/>
        <w:bottom w:val="none" w:sz="0" w:space="0" w:color="auto"/>
        <w:right w:val="none" w:sz="0" w:space="0" w:color="auto"/>
      </w:divBdr>
    </w:div>
    <w:div w:id="1785881821">
      <w:marLeft w:val="0"/>
      <w:marRight w:val="0"/>
      <w:marTop w:val="0"/>
      <w:marBottom w:val="0"/>
      <w:divBdr>
        <w:top w:val="none" w:sz="0" w:space="0" w:color="auto"/>
        <w:left w:val="none" w:sz="0" w:space="0" w:color="auto"/>
        <w:bottom w:val="none" w:sz="0" w:space="0" w:color="auto"/>
        <w:right w:val="none" w:sz="0" w:space="0" w:color="auto"/>
      </w:divBdr>
    </w:div>
    <w:div w:id="1785881822">
      <w:marLeft w:val="0"/>
      <w:marRight w:val="0"/>
      <w:marTop w:val="0"/>
      <w:marBottom w:val="0"/>
      <w:divBdr>
        <w:top w:val="none" w:sz="0" w:space="0" w:color="auto"/>
        <w:left w:val="none" w:sz="0" w:space="0" w:color="auto"/>
        <w:bottom w:val="none" w:sz="0" w:space="0" w:color="auto"/>
        <w:right w:val="none" w:sz="0" w:space="0" w:color="auto"/>
      </w:divBdr>
    </w:div>
    <w:div w:id="1785881823">
      <w:marLeft w:val="0"/>
      <w:marRight w:val="0"/>
      <w:marTop w:val="0"/>
      <w:marBottom w:val="0"/>
      <w:divBdr>
        <w:top w:val="none" w:sz="0" w:space="0" w:color="auto"/>
        <w:left w:val="none" w:sz="0" w:space="0" w:color="auto"/>
        <w:bottom w:val="none" w:sz="0" w:space="0" w:color="auto"/>
        <w:right w:val="none" w:sz="0" w:space="0" w:color="auto"/>
      </w:divBdr>
    </w:div>
    <w:div w:id="1785881824">
      <w:marLeft w:val="0"/>
      <w:marRight w:val="0"/>
      <w:marTop w:val="0"/>
      <w:marBottom w:val="0"/>
      <w:divBdr>
        <w:top w:val="none" w:sz="0" w:space="0" w:color="auto"/>
        <w:left w:val="none" w:sz="0" w:space="0" w:color="auto"/>
        <w:bottom w:val="none" w:sz="0" w:space="0" w:color="auto"/>
        <w:right w:val="none" w:sz="0" w:space="0" w:color="auto"/>
      </w:divBdr>
    </w:div>
    <w:div w:id="1785881825">
      <w:marLeft w:val="0"/>
      <w:marRight w:val="0"/>
      <w:marTop w:val="0"/>
      <w:marBottom w:val="0"/>
      <w:divBdr>
        <w:top w:val="none" w:sz="0" w:space="0" w:color="auto"/>
        <w:left w:val="none" w:sz="0" w:space="0" w:color="auto"/>
        <w:bottom w:val="none" w:sz="0" w:space="0" w:color="auto"/>
        <w:right w:val="none" w:sz="0" w:space="0" w:color="auto"/>
      </w:divBdr>
    </w:div>
    <w:div w:id="1785881826">
      <w:marLeft w:val="0"/>
      <w:marRight w:val="0"/>
      <w:marTop w:val="0"/>
      <w:marBottom w:val="0"/>
      <w:divBdr>
        <w:top w:val="none" w:sz="0" w:space="0" w:color="auto"/>
        <w:left w:val="none" w:sz="0" w:space="0" w:color="auto"/>
        <w:bottom w:val="none" w:sz="0" w:space="0" w:color="auto"/>
        <w:right w:val="none" w:sz="0" w:space="0" w:color="auto"/>
      </w:divBdr>
    </w:div>
    <w:div w:id="1785881827">
      <w:marLeft w:val="0"/>
      <w:marRight w:val="0"/>
      <w:marTop w:val="0"/>
      <w:marBottom w:val="0"/>
      <w:divBdr>
        <w:top w:val="none" w:sz="0" w:space="0" w:color="auto"/>
        <w:left w:val="none" w:sz="0" w:space="0" w:color="auto"/>
        <w:bottom w:val="none" w:sz="0" w:space="0" w:color="auto"/>
        <w:right w:val="none" w:sz="0" w:space="0" w:color="auto"/>
      </w:divBdr>
    </w:div>
    <w:div w:id="1785881828">
      <w:marLeft w:val="0"/>
      <w:marRight w:val="0"/>
      <w:marTop w:val="0"/>
      <w:marBottom w:val="0"/>
      <w:divBdr>
        <w:top w:val="none" w:sz="0" w:space="0" w:color="auto"/>
        <w:left w:val="none" w:sz="0" w:space="0" w:color="auto"/>
        <w:bottom w:val="none" w:sz="0" w:space="0" w:color="auto"/>
        <w:right w:val="none" w:sz="0" w:space="0" w:color="auto"/>
      </w:divBdr>
    </w:div>
    <w:div w:id="1785881829">
      <w:marLeft w:val="0"/>
      <w:marRight w:val="0"/>
      <w:marTop w:val="0"/>
      <w:marBottom w:val="0"/>
      <w:divBdr>
        <w:top w:val="none" w:sz="0" w:space="0" w:color="auto"/>
        <w:left w:val="none" w:sz="0" w:space="0" w:color="auto"/>
        <w:bottom w:val="none" w:sz="0" w:space="0" w:color="auto"/>
        <w:right w:val="none" w:sz="0" w:space="0" w:color="auto"/>
      </w:divBdr>
    </w:div>
    <w:div w:id="1785881830">
      <w:marLeft w:val="0"/>
      <w:marRight w:val="0"/>
      <w:marTop w:val="0"/>
      <w:marBottom w:val="0"/>
      <w:divBdr>
        <w:top w:val="none" w:sz="0" w:space="0" w:color="auto"/>
        <w:left w:val="none" w:sz="0" w:space="0" w:color="auto"/>
        <w:bottom w:val="none" w:sz="0" w:space="0" w:color="auto"/>
        <w:right w:val="none" w:sz="0" w:space="0" w:color="auto"/>
      </w:divBdr>
    </w:div>
    <w:div w:id="1785881831">
      <w:marLeft w:val="0"/>
      <w:marRight w:val="0"/>
      <w:marTop w:val="0"/>
      <w:marBottom w:val="0"/>
      <w:divBdr>
        <w:top w:val="none" w:sz="0" w:space="0" w:color="auto"/>
        <w:left w:val="none" w:sz="0" w:space="0" w:color="auto"/>
        <w:bottom w:val="none" w:sz="0" w:space="0" w:color="auto"/>
        <w:right w:val="none" w:sz="0" w:space="0" w:color="auto"/>
      </w:divBdr>
    </w:div>
    <w:div w:id="1785881832">
      <w:marLeft w:val="0"/>
      <w:marRight w:val="0"/>
      <w:marTop w:val="0"/>
      <w:marBottom w:val="0"/>
      <w:divBdr>
        <w:top w:val="none" w:sz="0" w:space="0" w:color="auto"/>
        <w:left w:val="none" w:sz="0" w:space="0" w:color="auto"/>
        <w:bottom w:val="none" w:sz="0" w:space="0" w:color="auto"/>
        <w:right w:val="none" w:sz="0" w:space="0" w:color="auto"/>
      </w:divBdr>
    </w:div>
    <w:div w:id="1785881833">
      <w:marLeft w:val="0"/>
      <w:marRight w:val="0"/>
      <w:marTop w:val="0"/>
      <w:marBottom w:val="0"/>
      <w:divBdr>
        <w:top w:val="none" w:sz="0" w:space="0" w:color="auto"/>
        <w:left w:val="none" w:sz="0" w:space="0" w:color="auto"/>
        <w:bottom w:val="none" w:sz="0" w:space="0" w:color="auto"/>
        <w:right w:val="none" w:sz="0" w:space="0" w:color="auto"/>
      </w:divBdr>
    </w:div>
    <w:div w:id="1785881834">
      <w:marLeft w:val="0"/>
      <w:marRight w:val="0"/>
      <w:marTop w:val="0"/>
      <w:marBottom w:val="0"/>
      <w:divBdr>
        <w:top w:val="none" w:sz="0" w:space="0" w:color="auto"/>
        <w:left w:val="none" w:sz="0" w:space="0" w:color="auto"/>
        <w:bottom w:val="none" w:sz="0" w:space="0" w:color="auto"/>
        <w:right w:val="none" w:sz="0" w:space="0" w:color="auto"/>
      </w:divBdr>
    </w:div>
    <w:div w:id="1785881835">
      <w:marLeft w:val="0"/>
      <w:marRight w:val="0"/>
      <w:marTop w:val="0"/>
      <w:marBottom w:val="0"/>
      <w:divBdr>
        <w:top w:val="none" w:sz="0" w:space="0" w:color="auto"/>
        <w:left w:val="none" w:sz="0" w:space="0" w:color="auto"/>
        <w:bottom w:val="none" w:sz="0" w:space="0" w:color="auto"/>
        <w:right w:val="none" w:sz="0" w:space="0" w:color="auto"/>
      </w:divBdr>
    </w:div>
    <w:div w:id="1785881836">
      <w:marLeft w:val="0"/>
      <w:marRight w:val="0"/>
      <w:marTop w:val="0"/>
      <w:marBottom w:val="0"/>
      <w:divBdr>
        <w:top w:val="none" w:sz="0" w:space="0" w:color="auto"/>
        <w:left w:val="none" w:sz="0" w:space="0" w:color="auto"/>
        <w:bottom w:val="none" w:sz="0" w:space="0" w:color="auto"/>
        <w:right w:val="none" w:sz="0" w:space="0" w:color="auto"/>
      </w:divBdr>
    </w:div>
    <w:div w:id="1785881837">
      <w:marLeft w:val="0"/>
      <w:marRight w:val="0"/>
      <w:marTop w:val="0"/>
      <w:marBottom w:val="0"/>
      <w:divBdr>
        <w:top w:val="none" w:sz="0" w:space="0" w:color="auto"/>
        <w:left w:val="none" w:sz="0" w:space="0" w:color="auto"/>
        <w:bottom w:val="none" w:sz="0" w:space="0" w:color="auto"/>
        <w:right w:val="none" w:sz="0" w:space="0" w:color="auto"/>
      </w:divBdr>
    </w:div>
    <w:div w:id="1785881838">
      <w:marLeft w:val="0"/>
      <w:marRight w:val="0"/>
      <w:marTop w:val="0"/>
      <w:marBottom w:val="0"/>
      <w:divBdr>
        <w:top w:val="none" w:sz="0" w:space="0" w:color="auto"/>
        <w:left w:val="none" w:sz="0" w:space="0" w:color="auto"/>
        <w:bottom w:val="none" w:sz="0" w:space="0" w:color="auto"/>
        <w:right w:val="none" w:sz="0" w:space="0" w:color="auto"/>
      </w:divBdr>
    </w:div>
    <w:div w:id="1785881839">
      <w:marLeft w:val="0"/>
      <w:marRight w:val="0"/>
      <w:marTop w:val="0"/>
      <w:marBottom w:val="0"/>
      <w:divBdr>
        <w:top w:val="none" w:sz="0" w:space="0" w:color="auto"/>
        <w:left w:val="none" w:sz="0" w:space="0" w:color="auto"/>
        <w:bottom w:val="none" w:sz="0" w:space="0" w:color="auto"/>
        <w:right w:val="none" w:sz="0" w:space="0" w:color="auto"/>
      </w:divBdr>
    </w:div>
    <w:div w:id="1785881840">
      <w:marLeft w:val="0"/>
      <w:marRight w:val="0"/>
      <w:marTop w:val="0"/>
      <w:marBottom w:val="0"/>
      <w:divBdr>
        <w:top w:val="none" w:sz="0" w:space="0" w:color="auto"/>
        <w:left w:val="none" w:sz="0" w:space="0" w:color="auto"/>
        <w:bottom w:val="none" w:sz="0" w:space="0" w:color="auto"/>
        <w:right w:val="none" w:sz="0" w:space="0" w:color="auto"/>
      </w:divBdr>
    </w:div>
    <w:div w:id="1785881841">
      <w:marLeft w:val="0"/>
      <w:marRight w:val="0"/>
      <w:marTop w:val="0"/>
      <w:marBottom w:val="0"/>
      <w:divBdr>
        <w:top w:val="none" w:sz="0" w:space="0" w:color="auto"/>
        <w:left w:val="none" w:sz="0" w:space="0" w:color="auto"/>
        <w:bottom w:val="none" w:sz="0" w:space="0" w:color="auto"/>
        <w:right w:val="none" w:sz="0" w:space="0" w:color="auto"/>
      </w:divBdr>
    </w:div>
    <w:div w:id="1785881842">
      <w:marLeft w:val="0"/>
      <w:marRight w:val="0"/>
      <w:marTop w:val="0"/>
      <w:marBottom w:val="0"/>
      <w:divBdr>
        <w:top w:val="none" w:sz="0" w:space="0" w:color="auto"/>
        <w:left w:val="none" w:sz="0" w:space="0" w:color="auto"/>
        <w:bottom w:val="none" w:sz="0" w:space="0" w:color="auto"/>
        <w:right w:val="none" w:sz="0" w:space="0" w:color="auto"/>
      </w:divBdr>
    </w:div>
    <w:div w:id="1785881843">
      <w:marLeft w:val="0"/>
      <w:marRight w:val="0"/>
      <w:marTop w:val="0"/>
      <w:marBottom w:val="0"/>
      <w:divBdr>
        <w:top w:val="none" w:sz="0" w:space="0" w:color="auto"/>
        <w:left w:val="none" w:sz="0" w:space="0" w:color="auto"/>
        <w:bottom w:val="none" w:sz="0" w:space="0" w:color="auto"/>
        <w:right w:val="none" w:sz="0" w:space="0" w:color="auto"/>
      </w:divBdr>
    </w:div>
    <w:div w:id="1785881844">
      <w:marLeft w:val="0"/>
      <w:marRight w:val="0"/>
      <w:marTop w:val="0"/>
      <w:marBottom w:val="0"/>
      <w:divBdr>
        <w:top w:val="none" w:sz="0" w:space="0" w:color="auto"/>
        <w:left w:val="none" w:sz="0" w:space="0" w:color="auto"/>
        <w:bottom w:val="none" w:sz="0" w:space="0" w:color="auto"/>
        <w:right w:val="none" w:sz="0" w:space="0" w:color="auto"/>
      </w:divBdr>
    </w:div>
    <w:div w:id="1785881845">
      <w:marLeft w:val="0"/>
      <w:marRight w:val="0"/>
      <w:marTop w:val="0"/>
      <w:marBottom w:val="0"/>
      <w:divBdr>
        <w:top w:val="none" w:sz="0" w:space="0" w:color="auto"/>
        <w:left w:val="none" w:sz="0" w:space="0" w:color="auto"/>
        <w:bottom w:val="none" w:sz="0" w:space="0" w:color="auto"/>
        <w:right w:val="none" w:sz="0" w:space="0" w:color="auto"/>
      </w:divBdr>
    </w:div>
    <w:div w:id="17858818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287DA-2151-4515-A7D6-E52BC9240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12</Pages>
  <Words>3559</Words>
  <Characters>20291</Characters>
  <Application>Microsoft Office Word</Application>
  <DocSecurity>0</DocSecurity>
  <Lines>169</Lines>
  <Paragraphs>47</Paragraphs>
  <ScaleCrop>false</ScaleCrop>
  <HeadingPairs>
    <vt:vector size="2" baseType="variant">
      <vt:variant>
        <vt:lpstr>Заглавие</vt:lpstr>
      </vt:variant>
      <vt:variant>
        <vt:i4>1</vt:i4>
      </vt:variant>
    </vt:vector>
  </HeadingPairs>
  <TitlesOfParts>
    <vt:vector size="1" baseType="lpstr">
      <vt:lpstr>Образец № 1</vt:lpstr>
    </vt:vector>
  </TitlesOfParts>
  <Company/>
  <LinksUpToDate>false</LinksUpToDate>
  <CharactersWithSpaces>23803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 1</dc:title>
  <dc:subject/>
  <dc:creator>Mariya Hristova</dc:creator>
  <cp:keywords/>
  <dc:description/>
  <cp:lastModifiedBy>Елка</cp:lastModifiedBy>
  <cp:revision>13</cp:revision>
  <cp:lastPrinted>2020-03-05T08:40:00Z</cp:lastPrinted>
  <dcterms:created xsi:type="dcterms:W3CDTF">2020-02-19T09:04:00Z</dcterms:created>
  <dcterms:modified xsi:type="dcterms:W3CDTF">2020-03-05T09:19:00Z</dcterms:modified>
</cp:coreProperties>
</file>